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885b4" w14:textId="66885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социальных рабочих мест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Сарканского района Алматинской области от 27 марта 2012 года N 129. Зарегистрировано Управлением юстиции Сарканского района Департамента юстиции Алматинской области 12 апреля 2012 года N 2-17-113. Утратило силу - Постановлением акимата Сарканского района Алматинской области от 13 августа 2012 года N 455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Сарканского района Алматинской области от 13.08.2012 N 455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подпунктом 5-4)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статьей 18-1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N 836 "О мерах по реализации Закона Республики Казахстан" от 23 января 2001 года "О занятости населения",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 работодателей на 2012 год, где в соответствии с потребностью регионального рынка труда будут организованы социальные рабочие места.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учреждениям "Отделу занятости и социальных программ Сарканского района" (по согласованию) и "Сарканскому районному центру занятости" (по согласованию) направить безработных граждан к работодателям и заключить с работодателями договоры о создании социальных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 постановление акимата Сарканского района от 5 марта 2011 года N 84 "Об организации социальных рабочих мест" (зарегистрирован в Реестре государственной регистрации нормативных правовых актов 14 марта 2011 года N 2-17-96, опубликовано в районной газете "Саркан" 18 марта 2011 года N 14-15(8904).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( вопросы социальной сферы)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района                               Сарсембаев А.С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"Сарканский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районный центр занятости"                  Рыскельдин Талгат Омирсадыкович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 марта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Сарканского района"                        Тертюбаев Оралбек Шабденович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 марта 2012 года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Сарканского района за N 129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марта 2012 года "Об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 социальных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рабочих мест"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работодателей на 2012 год, где в соответствии с</w:t>
      </w:r>
      <w:r>
        <w:br/>
      </w:r>
      <w:r>
        <w:rPr>
          <w:rFonts w:ascii="Times New Roman"/>
          <w:b/>
          <w:i w:val="false"/>
          <w:color w:val="000000"/>
        </w:rPr>
        <w:t>
потребностью регионального рынка труда будут организованы</w:t>
      </w:r>
      <w:r>
        <w:br/>
      </w:r>
      <w:r>
        <w:rPr>
          <w:rFonts w:ascii="Times New Roman"/>
          <w:b/>
          <w:i w:val="false"/>
          <w:color w:val="000000"/>
        </w:rPr>
        <w:t>
социальные рабочие места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6"/>
        <w:gridCol w:w="2753"/>
        <w:gridCol w:w="2101"/>
        <w:gridCol w:w="2014"/>
        <w:gridCol w:w="2015"/>
        <w:gridCol w:w="2015"/>
        <w:gridCol w:w="2276"/>
      </w:tblGrid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Работодатель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(должность)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месяцах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компенси-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</w:t>
            </w:r>
          </w:p>
        </w:tc>
      </w:tr>
      <w:tr>
        <w:trPr>
          <w:trHeight w:val="750" w:hRule="atLeast"/>
        </w:trPr>
        <w:tc>
          <w:tcPr>
            <w:tcW w:w="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"Ескара"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</w:tr>
      <w:tr>
        <w:trPr>
          <w:trHeight w:val="49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"Дәуренбек"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</w:tr>
      <w:tr>
        <w:trPr>
          <w:trHeight w:val="555" w:hRule="atLeast"/>
        </w:trPr>
        <w:tc>
          <w:tcPr>
            <w:tcW w:w="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"Кривенцов В"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</w:tr>
      <w:tr>
        <w:trPr>
          <w:trHeight w:val="8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 – Құдық"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</w:tr>
      <w:tr>
        <w:trPr>
          <w:trHeight w:val="570" w:hRule="atLeast"/>
        </w:trPr>
        <w:tc>
          <w:tcPr>
            <w:tcW w:w="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"Крыкбаев С.Н."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"Сембай"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</w:tr>
      <w:tr>
        <w:trPr>
          <w:trHeight w:val="8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"Күрішбаев"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</w:tr>
      <w:tr>
        <w:trPr>
          <w:trHeight w:val="69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"Атиев"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</w:tr>
      <w:tr>
        <w:trPr>
          <w:trHeight w:val="390" w:hRule="atLeast"/>
        </w:trPr>
        <w:tc>
          <w:tcPr>
            <w:tcW w:w="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"Ахметова Н.У."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Печатник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Резчик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бумаги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</w:tr>
      <w:tr>
        <w:trPr>
          <w:trHeight w:val="69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"Кудайберген"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</w:tr>
      <w:tr>
        <w:trPr>
          <w:trHeight w:val="390" w:hRule="atLeast"/>
        </w:trPr>
        <w:tc>
          <w:tcPr>
            <w:tcW w:w="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"Калкеев"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Официант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</w:tr>
      <w:tr>
        <w:trPr>
          <w:trHeight w:val="69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"Ерггенбаев"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