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7cc" w14:textId="cdfc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56-316 "О районном бюджете Талгарского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13 апреля 2012 года N 4-23. Зарегистрировано Управлением юстиции Талгарского района Департамента юстиции Алматинской области 19 апреля 2012 года N 2-18-144. Утратило силу решением маслихата Талгарского района Алматинской области от 13 мая 2013 года N 17-89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Талгарского района Алматинской области от 13.05.2013 N 17-89.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самоуправлении" в Республики Казахстан"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района от 21 декабря 2011 года  N 53-316 "О районном бюджете Талгарского района на 2012-2014 годы" (зарегистрировано в Реестре государственной регистрации нормативных правовых актов 28 декабря 2011 года за N 2-18-136, опубликовано в газете "Талгар" от 14 января 2012 года N 3 (3986),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20 февраля 2012 года N 2-13 "О внесении изменений и дополнений в решение Талгарского районного маслихата от 21 декабря 2011 года N 53-316 "О районном бюджете Талгарского района на 2011-2014 годы" (зарегистрировано в Реестре государственной регистрации нормативных правовых актов 21 февраля 2012 года, за N 2-18-139 опубликовано в газете "Талгар" от 19 марта 2012 года N 09 (3992)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"7459392" заменить на цифру "7727023",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"5484456" заменить на цифру "5752087".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"7929609" заменить на цифру "8202094".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"446677" заменить на цифру "447278".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 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13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4-23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2011 года N 53-316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районном бюджете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53-316"О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30"/>
        <w:gridCol w:w="609"/>
        <w:gridCol w:w="9155"/>
        <w:gridCol w:w="20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7727023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1281770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1031480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593215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359598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2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7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107166</w:t>
            </w:r>
          </w:p>
        </w:tc>
      </w:tr>
      <w:tr>
        <w:trPr>
          <w:trHeight w:val="21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5752087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5752087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5752087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729"/>
        <w:gridCol w:w="670"/>
        <w:gridCol w:w="8393"/>
        <w:gridCol w:w="21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240128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12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13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5438744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281983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4477829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4471709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648249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42212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1467777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1104048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1104048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137341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119819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