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a74d" w14:textId="d45a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N 55-1 "О районном бюджете Уйгурского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17 февраля 2012 года N 2-1. Зарегистрировано Управлением юстиции Уйгурского района Департамента юстиции Алматинской области 22 февраля 2012 года N 2-19-127. Утратило силу решением маслихата Уйгурского района Алматинской области от 06 марта 2013 года N 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06.03.2013 N 14-5.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N 55-1 "О районном бюджете Уйгурского района на 2012-2014 годы" (зарегистрировано в Реестре государственном регистрации нормативных правовых актов от 23 декабря 2011 года N 2-19-125, опубликовано в газете "Іле өңірі – Или тәвәси" N 4 (1044) от 20 января 2012 года, N 6 (1046) от 10 февраля 2012 года, N 7 (1047) от 17 февраля 2012 года)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"4644996" заменить на цифру "4727200",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"3906331" заменить на цифру "3988535",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"739183" заменить на цифру "787069";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"638552" заменить на цифру "672870".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"4644996" заменить на цифру "4755737".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"43748" заменить на цифру "72285".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"-43748" заменить на цифру "-72285".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использование профицита бюджета" цифру "43748" заменить на цифру "72285".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Джаппаров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55-1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февраля 2012 года N 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55-1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51"/>
        <w:gridCol w:w="569"/>
        <w:gridCol w:w="492"/>
        <w:gridCol w:w="9157"/>
        <w:gridCol w:w="170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658067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643109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582465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 их перерегистрацию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3988535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3988535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3988535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787069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672870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11"/>
        <w:gridCol w:w="730"/>
        <w:gridCol w:w="672"/>
        <w:gridCol w:w="692"/>
        <w:gridCol w:w="8437"/>
        <w:gridCol w:w="1667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4755737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220917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3345080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230184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230184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2708026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2666209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403158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268784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268784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267628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267628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164224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10"/>
        <w:gridCol w:w="711"/>
        <w:gridCol w:w="790"/>
        <w:gridCol w:w="607"/>
        <w:gridCol w:w="8127"/>
        <w:gridCol w:w="1724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72285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-72285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72285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