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23b1b" w14:textId="5923b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Уйгурского района Алматинской области от 20 марта 2012 года N 3-57. Зарегистрировано Управлением юстиции Уйгурского района Департамента юстиции Алматинской области 12 апреля 2012 года N 2-19-130. Утратило силу постановлением акимата Уйгурского района Алматинской области от 04 ноября 2013 года N 11-358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Уйгурского района Алматинской области от 04.11.2013 N 11-358.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 акимат Уйгурского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следующих лиц, относящихся к целевым группам, исходя из ситуации на рынке труда и бюджетных средств: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безработные граждане, зарегистрированные в уполномоченном органе; длительное (более года) время неработающие;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 в возрасте пятидесяти лет и старше;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ранее неработавшие;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не имеющие в семье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молодежь в возрасте от двадцати одного года до двадцати девяти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(вопросы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Уйгурского района"                         Турдыбакиев Турсунжан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марта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"Центр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Уйгурского района"                         Капаров Серик Капарович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марта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