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3f59" w14:textId="5813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55-1 "О районном бюджете Уйгурского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13 апреля 2012 года N 4-4. Зарегистрировано Управлением юстиции Уйгурского района Департамента юстиции Алматинской области 19 апреля 2012 года N 2-19-133.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21 декабря 2011 года N 55-1 "О районном бюджете Уйгурского района на 2012-2014 годы" (зарегистрировано в Реестре государственной регистрации нормативных правовых актов от 23 декабря 2011 года N 2-19-125, опубликовано в газете "Іле өңірі – Или тәвәси" N 4 (1044) от 20 января 2012 года, N 6 (1046) от 10 февраля 2012 года, N 7 (1047) от 17 февраля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17 февраля 2012 года N 2-1 "О внесении изменений в решение районного маслихата от 21 декабря 2011 года N 55-1 "О бюджете Уйгурского района на 2012-2014 годы" (зарегистрировано в Реестре государственной регистрации нормативных правовых актов от 22 февраля 2012 года N 2-19-127, опубликовано в газете "Іле өңірі–Или тәвәси" N 11-12 (1052) от 22 марта 2012 года, N 13 (1053) от 30 марта 2012 года, N 14 (1054) от 06 апреля 2012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"4727200" заменить на цифру "4796916",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"3988535" заменить на цифру "4053397",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"787069" заменить на цифру "831577";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"672870" заменить на цифру "693224".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"4755737" заменить на цифру "4826220".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"72285" заменить на цифру "77905".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"-72285" заменить на цифру "-77905".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цифру "72285" заменить на цифру "77905".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Джаппаров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</w:t>
      </w:r>
      <w:r>
        <w:rPr>
          <w:rFonts w:ascii="Times New Roman"/>
          <w:b w:val="false"/>
          <w:i/>
          <w:color w:val="000000"/>
          <w:sz w:val="28"/>
        </w:rPr>
        <w:t xml:space="preserve">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Уйгурского района"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N 55-1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N 4-4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55-1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12"/>
        <w:gridCol w:w="590"/>
        <w:gridCol w:w="572"/>
        <w:gridCol w:w="8675"/>
        <w:gridCol w:w="21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4796916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831577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693224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555"/>
        <w:gridCol w:w="728"/>
        <w:gridCol w:w="706"/>
        <w:gridCol w:w="750"/>
        <w:gridCol w:w="7635"/>
        <w:gridCol w:w="220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4826220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243434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1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139175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6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3322422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201773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</w:t>
            </w:r>
          </w:p>
        </w:tc>
      </w:tr>
      <w:tr>
        <w:trPr>
          <w:trHeight w:val="13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2717491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2713779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10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403158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12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15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12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269474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19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459364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107246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2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12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8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2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12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31"/>
        <w:gridCol w:w="672"/>
        <w:gridCol w:w="712"/>
        <w:gridCol w:w="608"/>
        <w:gridCol w:w="7825"/>
        <w:gridCol w:w="214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