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9cd1" w14:textId="ed09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сфер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Уйгурского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05 декабря 2012 года N 12-2. Зарегистрировано Департаментом юстиции Алматинской области 19 декабря 2012 года N 2249. Утратило силу решением маслихата Уйгурского района Алматинской области от 20 декабря 2013 года N 27-10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Уйгурского района Алматинской области от 20.12.2013 N 27-10.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N 183 от 18 февраля 2009 года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сферы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Уйгурского района, подъемное пособие в сумме, равной семидесятикратному месячному расчетному показателю и бюджетный кредит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"По вопросам социальной защиты населения, трудоустройству, образования, здравоохранения, торговли, культуры, языка и вероисповедания".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01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 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Мирзалим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