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de06a" w14:textId="34de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установлений базовых ставок платы за земельные участки, за исключением земель сельскохозяйственного назначения, при их предоставлении в частную собственность по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24 августа 2012 года № 230 и решение маслихата Жамбылской области от 24 августа 2012 года № 7-27. Зарегистрировано Департаментом юстиции Жамбылской области от 7 сентября 2012 года № 1822. Утратило силу постановлением акимата Жамбылской области от 29 апреля 2015 года № 79 и решением маслихата Жамбылской области от 25 июня 2015 года № 38-10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Жамбылской области от 29.04.2015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Жамбылской области от 25.06.2015 </w:t>
      </w:r>
      <w:r>
        <w:rPr>
          <w:rFonts w:ascii="Times New Roman"/>
          <w:b w:val="false"/>
          <w:i w:val="false"/>
          <w:color w:val="ff0000"/>
          <w:sz w:val="28"/>
        </w:rPr>
        <w:t>№ 38-10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20 июня 2003 года "Земельный кодекс Республики Казахстан" 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базовые ставки платы за земельные участки при их предоставлении в частную собственность в областном центре, городах районного значения, поселках и сельских населенных пунктах Жамбылской области в зависимости от местных условий и особенностей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нормативно-правового акта возложить на постоянную комиссию областного маслихата по вопросам развития региона, отраслей промышленности, строительства, энергетики, транспорта и связи, сельского хозяйства, предпринимательства и по рассмотрению проектов договоров по закупу земельных участков и заместителю акима Жамбылской области Жолдасбаеву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БЕКБАУОВ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2012 года № 230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2012 года № 7-27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платы за земельные участки при их предоставлении в частную собственность в областном центре, городах районного значения, поселках и сельских населенных пунктах Жамбылской области в зависимости от местных условий и особенностей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0550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 платы в тенге за 1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Проценты от ставки областного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Города районного значения 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Поселки и сельские населенные Поселки Сельские населенные пункты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пункты, расположенные в зонах: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лесостепной, степной и сухостепной, 25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полупустынной и пустынной, 18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предгорно-пустынно-степной,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субтропической пустынной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предгорно-пустынной 30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