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e7af" w14:textId="bd4e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2012 год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октября 2012 года № 322. Зарегистрировано Департаментом юстиции Жамбылской области от 5 ноября 2012 года № 1834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2012 год в Жамбылской области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Тараз принять соответствующие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Садибекова Гани Калыбаевича.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25.10.2012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Жамбылской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2648"/>
        <w:gridCol w:w="2713"/>
        <w:gridCol w:w="1979"/>
        <w:gridCol w:w="2044"/>
        <w:gridCol w:w="1829"/>
        <w:gridCol w:w="1808"/>
      </w:tblGrid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 за 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 за счет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(тенге)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Cарысуский район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Логопедические 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Санаторные 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26040</w:t>
            </w:r>
          </w:p>
        </w:tc>
      </w:tr>
      <w:tr>
        <w:trPr>
          <w:trHeight w:val="75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