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e4c4" w14:textId="e89e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в Жамбылской области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октября 2012 года № 323. Зарегистрировано Департаментом юстиции Жамбылской области от 15 ноября 2012 года № 1839. Утратило силу постановлением акимата Жамбылской области от 28 мая 2014 года № 154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28.05.2015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"О религиозной деятельности и религиозных объединениях"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Жамбылской области Кокрекбаева Карима Насбековича.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 от 25 октября 2012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Жамбылской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3698"/>
        <w:gridCol w:w="5323"/>
        <w:gridCol w:w="1642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владельца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Сеть магазинов "Меломан"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г.Тараз, улица Айтеке би, дом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Отмутская Светлана Александровна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Книжный магазин "Букинист"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г.Тараз, улица Бектурганова, дом №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Арапова Асел Дадильхановна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"Кітап"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г.Тараз, улица Бектурганова, дом №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Нурлихина Гулжамал Камиовна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"Рысбаева және 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г.Тараз, улица Казыбек би, дом №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Рысбаева Сауле Макшановна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"Бастау"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район, село Сарыкемер, улица Байзак батыра, дом №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Шайдилдаева Кулзада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"Алуа"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Аса, улица Абая, дом №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Акшалова Гулзагипа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Сельхозно-потребительская кооператив "Жуалы"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Жуалинский район, село Б.Момышулы, улица Жамбыла, дом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Татенов Жиден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"Халал 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район, село Кордай, улица Толе би дом №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Нартбаева Раушан Далбаевна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"Нұрділдә"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 район, село Кулан, улица Жибек-жолы, дом №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Наметкулова Гулнар Адепбаевна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центр "Махаббат әлемі"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район, село Мерке, улица А.Исмайылова, дом №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Касымова Гулжамал Шегебаевна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"Талас"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район, село Мойынкум, улица Кошенова, дом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Калымбетов Нуржан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"Айя"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район, город Жанатас, 2- микрорайон дом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Салтыбаев Дамеш Заировна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"Колокольчик"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район, город Каратау, улица Т. Рыскулова, дом №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Аяшева Ляззат Комекбаевна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канцелярских товаров Товарищества с Ограниченной Ответственностью "Гүлсім и 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Шусский район, город Шу, улица Абылайхана, дом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Мухамеджанова Гулсим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