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da5d" w14:textId="69bd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декабря 2012 года № 432. Зарегистрировано Департаментом юстиции Жамбылской области 7 февраля 2013 года № 1887. Утратило силу постановлением акимата Жамбылской области от 14 апреля 2014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Жамбылской области от 14.04.2014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Лист согласования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регламента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услуги» за № 432: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Религий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Айдапкелов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</w:t>
      </w:r>
    </w:p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432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коммунальным государственным учреждением «Управление архитектуры и градостроительства акимата Жамбылской области» (далее - Управление) по согласованию с государственным учреждением «Департамент по делам религий Жамбылской области Агентства Республики Казахстан по делам религий» (далее – Департамент), по адресу город Тараз, улица Желтоксан №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«О религиозной деятельности и религиозных объединениях» и Стандарта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деятельности», утвержденного постановлением Правительства Республики Казахстан от 15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религиозной деятельности» (далее -Стандарт).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строительстве культовых зданий (сооружений) и определении их месторасположения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–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бесплатно;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результате оказываемой государственной услуги получатель государственной услуги получает решение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либо мотивированный ответ об отказе в предоставлении услуги на бумажном носителе.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о порядке оказания государственной услуги располагается на интернет-ресурсе акимата Жамбылской области http://www.zhambul.kz.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Управления: ежедневно с 9.00 часов до 19.00 часов, с обеденным перерывом с 13-00 до 15-00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осуществляется в порядке очереди, без предварительной записи и ускоренного обслуживания.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решения о строительстве культовых зданий (сооружений) и определении их месторасположения получатели государственной услуги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3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–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–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справку-обоснование о строительстве культового здания (сооружения),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решения собрания (схода) местного сообщества, действующего на территории аула (села), поселка, микрорайона, квартала, где планируется строительство культового здания (сооружения), о согласии на строительство культового здания (сооружения)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4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–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–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на объект недвижимости,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обременения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технического паспорта на объект недвижимости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справку-обоснование о перепрофилировании здания (сооружения) в культовое здание (сооружение),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решения собрания (схода) местного сообщества, действующего на территории аула (села), поселка, микрорайона, квартала, где планируется перепрофилирование здания (сооружения), о согласии на перепрофилирование в культовое здание или сооружение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документов, указанных в настоящем пункте, Управление проверяет их полноту. В случае установления факта неполноты документов, Управление в течение двух рабочих дней с момента получения документов письменно уведомляет получателя государственной услуги об отказе в рассмотрении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акимата Жамбылской области от 27.06.2013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выдается получателю государственной услуги (либо представителю по доверенности) при личном посещении в Управлении, либо направляется почтой по адресу, указанному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копия заявления получателя государственной услуги со штампом регистрации (входящий номер, дата)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проектов детальной планировки и (или) проектов застройки, выполненных на основании генеральных планов населенного пункта, а также проектов районной планировки для межселенных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ненадлежащее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согласования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постановлением акимата Жамбылской области от 27.06.2013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действий (взаимодействия) в процессе оказания государственной услуги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через ответственного сотрудника управления по адресу,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 является копия заявления получателем со штампом регистрации (входящий номер, дата)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получатель государственной услуги (либо представитель по доверенности) при личном посещении представляет в Департамент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со дня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регламента, 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службы документационного обеспечения управления осуществляет проверку полноты документов, проводит регистрацию полученных документов и передает на рассмотрение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рассмотрения, руководитель управления отписывает документы ответственному сотруднику;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сотрудник изучает полученные документы и направляет их на согласование в Департамент для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Департамент в соответствии со Стандартом, согласует либо отказывает в согласовании выдачи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после получения согласования либо отказа в согласовании Департамента, руководитель управления принимает решения о выдаче либо об отказе в выдаче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сотрудником управления осуществляется выдача решения получателю государственной услуги (либо представителю по доверенности) либо мотивированный отказ о выдаче решения, который направляется почтой по адресу, указанному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службы документационного обеспечения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 последовательности и взаимодействие административных действий (процедур) каждой структурно-функциональные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Управление в течение трех рабочих дней направляет копии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территориальные органы для согласования строительства культовых зданий (сооружений), определения их месторасположения или перепрофилирования (изменения функционального назначения) зданий (сооружений) в культовые здания (сооружения). Согласование осуществляется в течение пятнадцати рабочих дней путем направления письма о согласовании либо отказе в согласовании с мотивированным обоснованием.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20 в соответствии с постановлением акимата Жамбылской области от 27.06.2013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получения решения собрания (схода) местного сообщества,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можно получить на стендах и интернет-ресурсах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21 в соответствии с постановлением акимата Жамбылской области от 27.06.2013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(изменении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назначения) зданий (сооружений)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в сфере религиозной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деятельности»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4201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