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510e" w14:textId="bc45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Таразского городского акимата от 23 января 2012 года № 39. Зарегистрировано Управлением юстиции города Тараз Жамбылской области 15 февраля 2012 года за номером 6-1-143. Утратило силу постановлением акимата города Тараз Жамбылской области от 28 мая 2012 года № 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Утратило силу постановлением акимата города Тараз Жамбылской области от 28 мая 2012 года № 390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организации молодежной практики акимат города Тараза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приложения перечень работодателей, где будут организованы рабочие места для прохождения молодежной практики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«Отдел занятости и социальных программ акимата города Тараз» (Г.Олжабаева) обеспечить принятие необходимых мер вытекающих из «Правил организации и финансирования молодежной практики»,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Тараза Сапаралиева Жаксылыка Мырзабековича.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4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Б.Орынбеков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Тараза № 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работодателей, где будут организованы рабочие места для прохождения молодежной практики на 2012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3340"/>
        <w:gridCol w:w="3212"/>
        <w:gridCol w:w="1399"/>
        <w:gridCol w:w="3255"/>
        <w:gridCol w:w="1934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1 чел.)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(месяц)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«Запчасть»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химик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сертификации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механик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«Жамбыл-Жылу»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бухгалтер-экономист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государственное казенное предприятие «Центр по недвижимости по Жамбылской области»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«МИР CDMA InterLink»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75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Абдинова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75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«Шу-Таласская бассейновая инспекция»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рессурсы и водопользование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финасист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«Информоционный центр Тараз»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филиал общественного объединения народно-демократической партии «Нұр Отан»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«Тұрыс»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проектировщик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Ясли-сад «Анет-А»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«Объединение казахстанских психологов»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Психолог-практик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психолог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религии Жамбылской области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«Фарм-Лидер»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Бухгалтер-оператор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областной филиал «Государственного центра по выплате пенсий»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«Толендиева О.М.»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оформитель по рекламе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мебельщик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Шу-Таласский Департамент экологии комитета экологического регулирования и контроля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«»Департамент статистики по Жамбылской области»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«Мухамеджанов М.М»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оформитель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«STAND-ART»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 менеджер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«Сыздықбаева Ш.У»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 химчистки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 единного образования информационых систем» государственное коммунальное казенное предприятие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«Сапарова Лаззат Сабитовна»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оформитель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«Саукимбеков»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оформитель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«Психо-наркологический центр доктора Ю.В.Лукьяненко 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Таразкий городской маслихат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строительства пассажирского транспорта и автомобильных дорог акимата жамбылской области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государственное предприятие «Жамбылский областной центр статистики и учета»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«Департамент юстиций Жамбылской области»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Бух.учет и аудит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«Комбинат-Школьно Студентческого питания»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60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государственное предприятие «Жамбыл НПЦ зем»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Техник-землеустроитель (архиварус)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Инженер-землеустроитель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«Управление Юстиции г. Тараза»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обороны г.Тараза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75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областной филиал Народно- демократической партии «НҰР ОТАН»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75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Тараза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спец.казахского языка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управление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управление «Отдел внутренней политики города Тараза»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спец.казахского языка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музыки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рисования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управление «Отдел экономики и бюджетного планирования»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управление «Отдел финансов акимата города Тараза»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управление «Отдел занятости и социальных программ акимата города Тараза»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управление «Отдел земельных отношений акимата города Тараза»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управление «Отдел предпринимательства акимата города Тараза»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75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управление «Отдел культуры и развития языков акимата города Тараза»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языковед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«Городской дом культуры»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 социальной адаптации, для лиц без определенного места жительства»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«Тұрғын ұй»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ЭВМ оператор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«Управление координации занятости и социальных программ акимата Жамбылской области»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исполнению судебных актов Жамбылской области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управление «Отдел строительства акимата города Тараза»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строитель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юстиции Жамбылской области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3340"/>
        <w:gridCol w:w="3213"/>
        <w:gridCol w:w="1433"/>
        <w:gridCol w:w="3235"/>
        <w:gridCol w:w="1965"/>
      </w:tblGrid>
      <w:tr>
        <w:trPr>
          <w:trHeight w:val="3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управление «Отдел ветеринарии акимата города Тараза»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управление «Отдел жилищной инспекции акимата города Тараза»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строитель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по делам государственной службы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Жамбылской области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казахского языка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