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e317" w14:textId="7c8e3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14 декабря 2011 года № 45-3 "О городском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12 апреля 2012 года № 4-3. Зарегистрировано управлением юстиции города Тараз Жамбылской области 19 апреля 2012 года за номером 6-1-148.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1.Внести в решение Таразского городского маслихата от 14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45-3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городском бюджете на 2012-2014 годы» (зарегистрировано в Реестре государственной регистрации нормативных правовых актов за № 6-1-138, опубликовано 11 января 2012 года в газете «Жамбыл Тараз» № 2)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«19087351» заменить цифрами «21358913»;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«4390631» заменить цифрами «4876414»;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«80124» заменить цифрами «145837»;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«307619» заменить цифрами «315585»;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«14308977» заменить цифрами «16021077»;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«19513177» заменить цифрами «21784739».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момента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Таразского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Таразского городского маслихата            городского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Б. Акчалов                                 Б. Нарбаев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№ 4-3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апреля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Таразского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45-3 от 14 декабря 2011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0"/>
        <w:gridCol w:w="658"/>
        <w:gridCol w:w="401"/>
        <w:gridCol w:w="9851"/>
        <w:gridCol w:w="1910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21358913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4876414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1623418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1623418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1276707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1276707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1352570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708480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393881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332883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52018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99170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161195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290836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145837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11269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64607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(работ,услуг) государственными учреждениями, финансируемыми из государственного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450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36984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31941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315585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157000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158585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109819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48766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16021077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16021077</w:t>
            </w:r>
          </w:p>
        </w:tc>
      </w:tr>
      <w:tr>
        <w:trPr>
          <w:trHeight w:val="75" w:hRule="atLeast"/>
        </w:trPr>
        <w:tc>
          <w:tcPr>
            <w:tcW w:w="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16021077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90"/>
        <w:gridCol w:w="754"/>
        <w:gridCol w:w="9323"/>
        <w:gridCol w:w="1791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21784739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258113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165231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141301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43750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34061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122002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12287503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2030313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2010549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19764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9157216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8624932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303965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6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224455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318130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157888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82912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781844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781844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1080384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1009349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213251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48847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40039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места жительства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72675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199907</w:t>
            </w:r>
          </w:p>
        </w:tc>
      </w:tr>
      <w:tr>
        <w:trPr>
          <w:trHeight w:val="40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38579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5292350</w:t>
            </w:r>
          </w:p>
        </w:tc>
      </w:tr>
      <w:tr>
        <w:trPr>
          <w:trHeight w:val="6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114570</w:t>
            </w:r>
          </w:p>
        </w:tc>
      </w:tr>
      <w:tr>
        <w:trPr>
          <w:trHeight w:val="24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52570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1278756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1821837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512000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276669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56669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522807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247850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274957</w:t>
            </w:r>
          </w:p>
        </w:tc>
      </w:tr>
      <w:tr>
        <w:trPr>
          <w:trHeight w:val="9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565157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171673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148074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242810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190401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256615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80537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70767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61228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49668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</w:tr>
      <w:tr>
        <w:trPr>
          <w:trHeight w:val="34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35943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30967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50117</w:t>
            </w:r>
          </w:p>
        </w:tc>
      </w:tr>
      <w:tr>
        <w:trPr>
          <w:trHeight w:val="13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82203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57032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23899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1808596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1808596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1808596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452851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18057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394194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38463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на проведение ремонта общего имущества объектов кондоминиум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3331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49787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3.Чистое бюджетное кредитование: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-425826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бюджета:</w:t>
            </w:r>
          </w:p>
        </w:tc>
        <w:tc>
          <w:tcPr>
            <w:tcW w:w="1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5"/>
        <w:gridCol w:w="405"/>
        <w:gridCol w:w="405"/>
        <w:gridCol w:w="10109"/>
        <w:gridCol w:w="1776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862000</w:t>
            </w:r>
          </w:p>
        </w:tc>
      </w:tr>
      <w:tr>
        <w:trPr>
          <w:trHeight w:val="75" w:hRule="atLeast"/>
        </w:trPr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215826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90"/>
        <w:gridCol w:w="711"/>
        <w:gridCol w:w="9450"/>
        <w:gridCol w:w="170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  <w:tr>
        <w:trPr>
          <w:trHeight w:val="7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652000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