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3768a" w14:textId="da376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Таразского городского маслихата от 14 декабря 2011 года № 45-3 "О городском бюджете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от 27 июля 2012 года № 6-3. Зарегистрировано управлением юстиции города Тараз Жамбылской области 3 августа 2012 года за номером 6-1-151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 решение Таразского городского маслихата от 14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45-3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городском бюджете на 2012-2014 годы» (зарегистрировано в Реестре государственной регистрации нормативных правовых актов за № 6-1-138, опубликовано 11 января 2012 года в газете «Жамбыл Тараз» №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«21358913» заменить цифрами «21334687»;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«16021077» заменить цифрами «15996851»;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«21784739» заменить цифрами «21760513».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момента государственной регистрации в органах юстиции и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Таразского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Таразского городского маслихата      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Н. Нуралиев                                Б. Нарбаев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Таразского городского 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6-3 от 27 июля 2012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Таразского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45-3 от 14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728"/>
        <w:gridCol w:w="644"/>
        <w:gridCol w:w="9839"/>
        <w:gridCol w:w="1845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21334687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4876414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1623418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1623418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1276707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1276707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1352570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708480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393881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332883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52018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99170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161195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290836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290836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145837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75876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11269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64607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</w:p>
        </w:tc>
      </w:tr>
      <w:tr>
        <w:trPr>
          <w:trHeight w:val="1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36984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36984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31941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31941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315585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158585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109819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48766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15996851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15996851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15996851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687"/>
        <w:gridCol w:w="709"/>
        <w:gridCol w:w="9876"/>
        <w:gridCol w:w="176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21760513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275387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19608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18815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178942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155159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23783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34361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33087</w:t>
            </w:r>
          </w:p>
        </w:tc>
      </w:tr>
      <w:tr>
        <w:trPr>
          <w:trHeight w:val="9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28457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122002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122002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122002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12287442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1944052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1924288</w:t>
            </w:r>
          </w:p>
        </w:tc>
      </w:tr>
      <w:tr>
        <w:trPr>
          <w:trHeight w:val="4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19764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8737038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8212075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296644</w:t>
            </w:r>
          </w:p>
        </w:tc>
      </w:tr>
      <w:tr>
        <w:trPr>
          <w:trHeight w:val="9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«Назарбаев интеллектуальные школы»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счет трансфертов из республиканского бюджета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</w:t>
            </w:r>
          </w:p>
        </w:tc>
      </w:tr>
      <w:tr>
        <w:trPr>
          <w:trHeight w:val="1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224455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826257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33755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157888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82912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46827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504304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780095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780095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1048984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977308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180251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48847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37639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75551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72675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199907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74539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38579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71676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5250778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18408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55062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3617693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1284756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1820937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10872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303541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108384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195157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522807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247850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274957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542157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171673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148074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219810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178238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178238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256615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12449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67481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67481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18786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61228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50218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107722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35943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30967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64182</w:t>
            </w:r>
          </w:p>
        </w:tc>
      </w:tr>
      <w:tr>
        <w:trPr>
          <w:trHeight w:val="6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39778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14065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82323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58304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57032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24019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23464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1832544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1832544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1832544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446851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17318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17318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18657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18057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400876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44345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49787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49787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49787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кредитование: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активами: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-425826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644"/>
        <w:gridCol w:w="644"/>
        <w:gridCol w:w="10135"/>
        <w:gridCol w:w="159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686"/>
        <w:gridCol w:w="686"/>
        <w:gridCol w:w="10050"/>
        <w:gridCol w:w="1634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652000</w:t>
            </w:r>
          </w:p>
        </w:tc>
      </w:tr>
      <w:tr>
        <w:trPr>
          <w:trHeight w:val="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