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6aac" w14:textId="1716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2011 года № 45-3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3 октября 2012 года № 8-4. Зарегистрировано Департаментом юстиции Жамбылской области от 9 октября 2012 года № 1827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6-1-138, опубликовано 11 января 2012 года в газете «Жамбыл Тараз»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«21334687» заменить цифрами «21429131»;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«15996851» заменить цифрами «16091295»;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«21760513» заменить цифрами «21854957».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Таразского городского 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8-4 от 3 октября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Таразского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49"/>
        <w:gridCol w:w="649"/>
        <w:gridCol w:w="9401"/>
        <w:gridCol w:w="21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21 429 131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4 876 414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1 623 418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1 623 418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1 276 707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1 276 707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1 352 570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708 480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393 881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332 883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161 195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315 585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229"/>
        <w:gridCol w:w="21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21 854 957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178 942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12 287 442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1 944 052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1 924 288</w:t>
            </w:r>
          </w:p>
        </w:tc>
      </w:tr>
      <w:tr>
        <w:trPr>
          <w:trHeight w:val="19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8 737 038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8 212 075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19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1 048 984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977 308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199 907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5 345 222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3 712 137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1 284 756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1 915 381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303 541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171 673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107 722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446 851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400 876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48"/>
        <w:gridCol w:w="648"/>
        <w:gridCol w:w="9425"/>
        <w:gridCol w:w="182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98"/>
        <w:gridCol w:w="687"/>
        <w:gridCol w:w="9138"/>
        <w:gridCol w:w="18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