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1094" w14:textId="4cc1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Байзакского районного акимата Жамбылской области от 27 января 2012 года № 20. Зарегистрировано управлением юстиции Байзакского района 17 февраля 2012 года за № 6-2-136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Байзакского района»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распростряняется на отношения, возникающие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Садубаева Кадирбека Рыскулбековича.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Б.Кулекеев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 от 27 января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624"/>
        <w:gridCol w:w="2429"/>
        <w:gridCol w:w="2473"/>
        <w:gridCol w:w="2861"/>
        <w:gridCol w:w="1502"/>
        <w:gridCol w:w="1655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оплата труда участников и источники их финансирования, тенге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Ботамойнакского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Бурылского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Диханского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Жалгызтобинского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Жанатурмыского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село Коктал»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село Коптерек»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Костобинского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Кызыл жулдызского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Мырзатайского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Сазтерекского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Сарыкемерского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государственое учреждение «Аппарат акима Суханбаевского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Темирбекского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Туймекентского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Ынтамакского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Улгулинского сельского округа»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«Байзактазаауыл»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районного центра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учереждение «Отдел занятости и социальных программ акимата Байзакского района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технических обработке документов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