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7df6a" w14:textId="2f7df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от 20 декабря 2011 года № 47-3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27 ноября 2012 года № 10-2. Зарегистрировано Департаментом юстиции Жамбылской области от 30 ноября 2012 года № 1845.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- 106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- 6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Байзакского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47-3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 – 2014 годы» (зарегистрировано в Реестре государственной регистрации нормативных правовых актов за № 6-2-133, опубликовано в районной газете «Сельская новь» от 28 декабря 2011 года № 118-119 )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пунтке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«6 689 517» заменить цифрами «6 529 196»;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«823 743» заменить цифрами «823 141»;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«7 916» заменить цифрами «5 554»;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«15 372» заменить цифрами «5 487»;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«5 842 486» заменить цифрами «5 695 014»;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«6 722 706» заменить цифрами «6 567 444»;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«19 966» заменить цифрами «19 407»;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«4 500» заменить цифрой «0»;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1 абзаце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«4 500» заменить цифрой «0».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государстсвенной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С.Рапилбеков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Н.Укибаев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Байзакского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ноября 2012 года № 10-2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Байзакского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декабря 2011 года № 47-3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644"/>
        <w:gridCol w:w="644"/>
        <w:gridCol w:w="9853"/>
        <w:gridCol w:w="194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год, тыс тенге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6 529 196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823 141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143 020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143 020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135 574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517 778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454 977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48 949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3 788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19 585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8 421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88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3 726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1 367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5 695 014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5 695 014</w:t>
            </w:r>
          </w:p>
        </w:tc>
      </w:tr>
      <w:tr>
        <w:trPr>
          <w:trHeight w:val="75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5 695 014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749"/>
        <w:gridCol w:w="791"/>
        <w:gridCol w:w="9727"/>
        <w:gridCol w:w="194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6 567 444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341 511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20 686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100 433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83 533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187 615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182 920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13 522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13 323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4 768 696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561 254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298 276</w:t>
            </w:r>
          </w:p>
        </w:tc>
      </w:tr>
      <w:tr>
        <w:trPr>
          <w:trHeight w:val="129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категориювоспитателям детских садов, мини 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260 418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3 389 312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3 220 176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97 644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10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среднего,общего среднего образования: школы, школы-интернаты: (общего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за счет трансфертов из республиканского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70 091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617 063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617 063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196 701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45 170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68 580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17 733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268 236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240 322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54 022</w:t>
            </w:r>
          </w:p>
        </w:tc>
      </w:tr>
      <w:tr>
        <w:trPr>
          <w:trHeight w:val="2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19 831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93 011</w:t>
            </w:r>
          </w:p>
        </w:tc>
      </w:tr>
      <w:tr>
        <w:trPr>
          <w:trHeight w:val="1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27 914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653 513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48 281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48 281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506 954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506 954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48 233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183 872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103 646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86 555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35 589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119 982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10 124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10 124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96 015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96 015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33 925</w:t>
            </w:r>
          </w:p>
        </w:tc>
      </w:tr>
      <w:tr>
        <w:trPr>
          <w:trHeight w:val="43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28 294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130 152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130 152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130 152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55 712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12 043</w:t>
            </w:r>
          </w:p>
        </w:tc>
      </w:tr>
      <w:tr>
        <w:trPr>
          <w:trHeight w:val="42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12 043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19 407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21 366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44"/>
        <w:gridCol w:w="644"/>
        <w:gridCol w:w="10064"/>
        <w:gridCol w:w="182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86"/>
        <w:gridCol w:w="602"/>
        <w:gridCol w:w="10084"/>
        <w:gridCol w:w="184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96"/>
        <w:gridCol w:w="896"/>
        <w:gridCol w:w="9601"/>
        <w:gridCol w:w="182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  сумма в тыс.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44"/>
        <w:gridCol w:w="644"/>
        <w:gridCol w:w="10127"/>
        <w:gridCol w:w="178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бюджета (профицит)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-57 655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44"/>
        <w:gridCol w:w="644"/>
        <w:gridCol w:w="10190"/>
        <w:gridCol w:w="171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по займам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9 708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686"/>
        <w:gridCol w:w="686"/>
        <w:gridCol w:w="10107"/>
        <w:gridCol w:w="169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 сумма в тыс. тенге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7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