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1514" w14:textId="a561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10 мая 2012 года № 5-2. Зарегистрировано управлением юстиции Жамбылского района 21 мая 2012 года за № 6-3-140.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постановления акимата Жамбылской области от 26 апреля 2012 года за № 136 «О внесении изменений в постановление акимата Жамбылской области от 13 декабря 2011 года за № 395»,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 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года» (зарегистрировано в Реестре государственной регистрации нормативных правовых актов № 6-3-132, опубликованное в газете «Шуғыла-Радуга» от 31 декабря 2011 года № 111-112)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«8 056 500» заменить цифрами «7 917 172»;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«6 849 625» заменить цифрами «6 710 297»;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«8074584» заменить цифрами «7 935 256»;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«2 203 745» заменить цифрами «2 074 108»;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«228 866» заменить цифрами «219 175».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                               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Тлегенов                                Р.Бегалиев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 от 10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0"/>
        <w:gridCol w:w="1006"/>
        <w:gridCol w:w="8193"/>
        <w:gridCol w:w="2198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7 917 172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1 178 684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214 099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214 099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573 652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520 028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42 745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123 202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114 330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16 793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6 710 297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6 710 297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7 935 256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334 011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206 766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13 839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549 703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544 103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2 868 673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2 774 818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43 433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1 260 675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1 260 675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114 635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44 666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264 780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235 333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50 930</w:t>
            </w:r>
          </w:p>
        </w:tc>
      </w:tr>
      <w:tr>
        <w:trPr>
          <w:trHeight w:val="10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13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26 907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25 377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1 484 298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137 488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119 486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52 413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26 853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1 098 474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1 091 474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60 018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40 595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210 709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44 943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18 234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31 402</w:t>
            </w:r>
          </w:p>
        </w:tc>
      </w:tr>
      <w:tr>
        <w:trPr>
          <w:trHeight w:val="10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97 775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97 775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13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209 113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38 805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38 805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170 308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63 563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14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397 808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 Чистое бюджетное кредитование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9"/>
        <w:gridCol w:w="839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9"/>
        <w:gridCol w:w="889"/>
        <w:gridCol w:w="8646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-63 017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