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f933" w14:textId="beff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села Айшабиби Айшабибинского аульного округа Жамбылского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Жамбылской области от 27 ноября 2012 года № 550 и решение Жамбылского районного маслихата Жамбылской области от 14 декабря 2012 года № 13-13. Зарегистрировано Департаментом юстиции Жамбылской области 22 января 2013 года № 1879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в Республике Казахстан» Жамбылский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(черты) села Айшабиби Айшабибинского аульного округа Жамбылского района включив к административным границам села Айшабиби земли общей площадью 9,0 гектаров, расположенные на территории бывшего потребительского кооператива «Садоводческое товарищество «Квант».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нормативный правовой акт вступает в силу с момента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Жамбылского района:             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Н.Календеров                              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Ж.Шардарбекова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Р.Бегалиев</w:t>
      </w:r>
      <w:r>
        <w:rPr>
          <w:rFonts w:ascii="Times New Roman"/>
          <w:b w:val="false"/>
          <w:i w:val="false"/>
          <w:color w:val="ff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