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1a13" w14:textId="6f81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"О районном бюджете на 2012-2014 годы" № 43-5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6 марта 2012 года № 3-3. Зарегистрировано управлением  юстиции Жуалынского района Жамбылской области 13 марта 2012 года за № 6-4-120.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решения Жамбылского областного маслихата 23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2 - 2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2012 - 2014 годы» от 7 декабря 2011 года № 41-3» (Зарегистрированного в Реестре государственной регистраций нормативных актов № 1805)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43 - 5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2012 - 2014 годы» (Зарегистрировано в реестре государственной регистрации нормативных правовых актов № 6-4-117, опубликованное в районной газете «Жаңа-өмір»-«Новая жизнь» от 4 января 2012 года № 2-3-4)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«4 889 037» заменить цифрами «4 909 087»;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«592650» заменить цифрами «612 650»;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«4 284 066» заменить цифрами «4 284 116»;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«4 889 037» заменить цифрами «4 918 012»;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«-34 625» заменить цифрами «-43 550»;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 цифры «34 625» заменить цифрами «43 550»;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«1 780» заменить цифрами «2 493»;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«9638».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Сыдыгалиев                              Ж.Айтаков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3- 3 от 6 марта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43 - 5 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19"/>
        <w:gridCol w:w="562"/>
        <w:gridCol w:w="9296"/>
        <w:gridCol w:w="19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4 909 087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612 650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105 749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364 509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4 284 116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4 284 116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92"/>
        <w:gridCol w:w="862"/>
        <w:gridCol w:w="8815"/>
        <w:gridCol w:w="20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4918012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153497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153497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3360120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405537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2786761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2660965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</w:t>
            </w:r>
          </w:p>
        </w:tc>
      </w:tr>
      <w:tr>
        <w:trPr>
          <w:trHeight w:val="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49861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42542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62438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46"/>
        <w:gridCol w:w="646"/>
        <w:gridCol w:w="9140"/>
        <w:gridCol w:w="212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107"/>
        <w:gridCol w:w="23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645"/>
        <w:gridCol w:w="9157"/>
        <w:gridCol w:w="226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955"/>
        <w:gridCol w:w="613"/>
        <w:gridCol w:w="8473"/>
        <w:gridCol w:w="209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– 3 от 6 марта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– 5 от 15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6"/>
        <w:gridCol w:w="2315"/>
        <w:gridCol w:w="2760"/>
        <w:gridCol w:w="1395"/>
        <w:gridCol w:w="1646"/>
        <w:gridCol w:w="1898"/>
      </w:tblGrid>
      <w:tr>
        <w:trPr>
          <w:trHeight w:val="75" w:hRule="atLeast"/>
        </w:trPr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«Обеспечение санитарии населенных пунктов»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 и озеленение населенных пунктов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Шакпакатинский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Кызыл-арыкский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Биликульский сельский округ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