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80a34" w14:textId="3880a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15 декабря 2011 года № 43-5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26 июня 2012 года № 6-2. Зарегистрировано управлением  юстиции Жуалынского района Жамбылской области 16 июля 2012 года за № 6-4-126.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Жуалынский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решение Жуалынского районного маслихата от 15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43-5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О районном бюджете на 2012 - 2014 годы» (зарегистрировано в Реестре государственной регистрации нормативных правовых актов № 6 -4-117, опубликованное в районной газете «Жаңа-өмір» - «Новая жизнь» от 4 января 2012 года № 2-3-4) внести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 и 2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А.Уркумбаев                                Ж.Айтаков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Жуалынского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6 - 2 от 26 июня 2012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 – 5 от 15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645"/>
        <w:gridCol w:w="645"/>
        <w:gridCol w:w="9802"/>
        <w:gridCol w:w="1949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5 347 046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728 330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137 503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137 503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107 074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107 074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470 925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439 800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24 298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2 366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7 233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3 213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5 595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5 595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23 129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предоставляемые государственными учреждениями, финансируемыми из местного бюджета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7 476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7 476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4 593 112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4 593 112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4 593 112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53"/>
        <w:gridCol w:w="975"/>
        <w:gridCol w:w="713"/>
        <w:gridCol w:w="8953"/>
        <w:gridCol w:w="153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5355971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300492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17544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13964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86809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69155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16418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162489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162489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19761</w:t>
            </w:r>
          </w:p>
        </w:tc>
      </w:tr>
      <w:tr>
        <w:trPr>
          <w:trHeight w:val="10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17026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13889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13299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3761112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439289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436537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2813081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2691192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64468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бюджета»;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54661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441458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441458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67284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13296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27153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16736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9899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236178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206704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36445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13591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12193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89135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центра занятости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29474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27924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464158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114382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18002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18952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18952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21502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21502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48835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140268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140268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101216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15892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65324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165654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71455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71455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43242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42779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22035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15417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140287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19729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9689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14804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98032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98032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19774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19774</w:t>
            </w:r>
          </w:p>
        </w:tc>
      </w:tr>
      <w:tr>
        <w:trPr>
          <w:trHeight w:val="1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215590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215590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215590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47676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18171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17791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39479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645"/>
        <w:gridCol w:w="645"/>
        <w:gridCol w:w="9953"/>
        <w:gridCol w:w="155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</w:p>
        </w:tc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"/>
        <w:gridCol w:w="394"/>
        <w:gridCol w:w="394"/>
        <w:gridCol w:w="10719"/>
        <w:gridCol w:w="153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-48 404</w:t>
            </w:r>
          </w:p>
        </w:tc>
      </w:tr>
      <w:tr>
        <w:trPr>
          <w:trHeight w:val="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652"/>
        <w:gridCol w:w="397"/>
        <w:gridCol w:w="10446"/>
        <w:gridCol w:w="154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внутренние займы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28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53"/>
        <w:gridCol w:w="895"/>
        <w:gridCol w:w="693"/>
        <w:gridCol w:w="9013"/>
        <w:gridCol w:w="157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 тенге)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Жуалынского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6 - 2 от 26 июня 2012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Жуалынского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43 - 5 от 15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на 2012 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0"/>
        <w:gridCol w:w="2595"/>
        <w:gridCol w:w="2553"/>
        <w:gridCol w:w="1827"/>
        <w:gridCol w:w="2212"/>
        <w:gridCol w:w="1893"/>
      </w:tblGrid>
      <w:tr>
        <w:trPr>
          <w:trHeight w:val="75" w:hRule="atLeast"/>
        </w:trPr>
        <w:tc>
          <w:tcPr>
            <w:tcW w:w="2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«Услуги по обеспечению деятельности акима района в городе, города районного значения, поселка, аула (села), аульного (сельского) округа»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бюджета»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«Организация водоснабжения населенных пунктов»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«Обеспечение санитарии населенных пунктов»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«Благоустройство и озеленение населенных пунктов</w:t>
            </w:r>
          </w:p>
        </w:tc>
      </w:tr>
      <w:tr>
        <w:trPr>
          <w:trHeight w:val="75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аула Б.Момышулы Жуалынского района Жамбылской области»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Аксайского сельского округа Жуалынского района Жамбылской области»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35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Актюбинского сельского округа Жуалынского района Жамбылской области»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Боралдайского сельского округа Жуалынского района Жамбылской области»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Нурлыкентского сельского округа Жуалынского района Жамбылской области»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Шакпакатинского сельского округа Жуалынского района Жамбылской области»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Карасазского сельского округа Жуалынского района Жамбылской области»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Кызыларыкского сельского округа Жуалынского района Жамбылской области»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«Аппарат акима Жетитобинского сельского округа Жуалынского района Жамбылской области»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Кокбастауского сельского округа Жуалынского района Жамбылской области»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2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«Аппарат акима Куренбельского сельского округа Жуалынского района Жамбылской области»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«Аппарат акима Кошкаратинского сельского округа Жуалынского района Жамбылской области»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«Аппарат акима Мынбулакского сельского округа Жуалынского района Жамбылской области»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9449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Тогызтарауского сельского округ Жуалынского района Жамбылской области»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2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Биликульского сельского округа Жуалынского района Жамбылской области»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162489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