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9fa38" w14:textId="da9fa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от 4 января 2012 года № 2. Зарегистрировано Управлением юстиции Кордайского района Жамбылской области 2 февраля 2012 года за номером 6-5-135. Утратило силу в связи с истечением срока действия - (письмо аппарата акима Кордайского района Жамбылской области от 15 ноября 2013 года № 05-1357)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- (письмо аппарата акима Кордайского района Жамбылской области от 15.11.2013 № 05-1357).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5-7)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в целях организации молодежной практики акимат Кордайского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 приложения перечень работодателей, где будут организованы рабочие места для прохождения молодежной практики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«Отдел занятости и социальных программ акимата Кордайского района» (Б.Карамолдаева) обеспечить принятие необходимых мер вытекающих из «Правил организации и финансирования молодежной практики»,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Уйсимбаева Еркина Кулымбаевича.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Кордайского района                    И. Тортаев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Кордайского района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 января 2012 года № 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работодателей, где будут организованы рабочие места для прохождения молодежной практики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3517"/>
        <w:gridCol w:w="3880"/>
        <w:gridCol w:w="1594"/>
        <w:gridCol w:w="2107"/>
        <w:gridCol w:w="1959"/>
      </w:tblGrid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 (месяц)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«Нур» 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«Адилет» 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«Талант» 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«Карасай баба»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«Куат» 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«Жеруйык» 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«Талапты» 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«Казахстан-2030» 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«Гуанлен» 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«Султан Бейбарыс» 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«Олжас» 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«Адиль» 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«Райымбек» 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«Ардак» 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«Омирбай» 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«Дулат» 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«Мажира» 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«Мурагер» 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«Олжас» 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«Жаксылык» 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«Щенхо» 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«Береке» 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«Ынтымак» 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«Саната» 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«Мадияр» 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«Каракемер» 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«Калмырза» 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«Дуйсен» 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«Нуржанар» 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«Шагатай» 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механик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«Сатпай теги» 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«Алина» 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«Дихан баба» 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«Сулутор»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«Аксу Кордай»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водопользование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«Ырыс Кордай»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«Сарыбулак»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«Актас Кордай»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«ЮМ Транслогистик»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Стоматологический центр «СДД и А»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Медсестра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Врач-стоматолог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Врач-техник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«Каз Газ Транс Аймак»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«Кордайский цементный завод»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«Кордай жолдары»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центр «Мерей»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«ПМК-48»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 «Темир Тулпар»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ОДД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Информационно-издательская компания «КИИК»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 газета «Вестник предпринимателя»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КЦДО «Интенсив Билим»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Переводчик-филолог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«КазАгроЭкс» Кордайская семенная лаборатория 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«Автоучкомбинат»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ОДД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«Байгонды» 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«Коктобе» 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«Жигер» 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«Куренкей» 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