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9ad1" w14:textId="1299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от 4 января 2012 года № 3. Зарегистрировано Управлением юстиции Кордайского района Жамбылской области 2 февраля 2012 года за номером 6-5-136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организации социальных рабочих мест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социальные рабочие места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Уйсимбаева Еркина Кулымбаевича.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Кордайского района                    И.Тортаев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Кордайского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января 2012 года № 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828"/>
        <w:gridCol w:w="1695"/>
        <w:gridCol w:w="1723"/>
        <w:gridCol w:w="2329"/>
        <w:gridCol w:w="1679"/>
        <w:gridCol w:w="2041"/>
      </w:tblGrid>
      <w:tr>
        <w:trPr>
          <w:trHeight w:val="16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«Адилет»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«Байнур»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«JS Бирлик 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«Қызылгур»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«Медет 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«Техногранит»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«Адил 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«Ынтымак»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«Талант»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«Карасай баба 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«Куат»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«Талапты»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«Жеруйық»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«Казакстан 2030»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«Гуанлен»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«Султан Бейбарыс»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«Олжас»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«Ынтымак-1»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«Райымбек»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«Ардак»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«Омирбай»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«Дулат»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«Мажира»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«Мурагер»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«Олжас»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«Жаксылык»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«Щенхо»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«Береке»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«Ынтымак-2» шаруа қожалығы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«Саната»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«Мадияр»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«Каракемер»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«Калмырза»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«Дуйсен»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«Нуржанар»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«Шагатай»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«Сатпай теги»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«Дихан баба»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«Сулутор»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«Аксу–Кордай»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«Ырыс Кордай»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«Сарыбулақ»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«Байгонды»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«Коктобе»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«Жигер»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«Куренкей»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