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5183" w14:textId="68b5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31 июля 2012 года № 389. Зарегистрировано управлением юстиции Кордайского района Жамбылской области 23 августа 2012 года за номером 6-5-147. Утратило силу постановлением акимата Кордайского района Жамбылской области от 13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Кордайского района Жамбылской области от 13.01.2014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инвалидов в размере трех процентов от общей численности рабочих мест в некоторых учреждениях и предприятиях Кордайского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Уйсимбаева Еркина Кулымбаевича.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юстиции,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Б.Байтоле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№ 389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квоты рабочих мест для инвалидов в размере трех процентов от общей численности рабочих мест в некоторых учреждениях и предприятиях Кордайского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841"/>
        <w:gridCol w:w="2978"/>
        <w:gridCol w:w="3042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учреждении и предприятии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целевых рабочих мест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целевой группы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образования акимата Кордайского района»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</w:p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ведения: «Кордайская центральная районная больница управления здравоохранения акимата Жамбылской области»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«Предприятие по жилищно-коммунальному хозяйству акимата Кордайского района»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культуры и развития языков акимата Кордайского района»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на праве хозяйственного 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«Кордайская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Э.Ф.Заманов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