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25b3" w14:textId="8e225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27 января 2012 года № 44. Зарегистрировано Меркенским управлением юстиции 9 февраля 2012 года за № 6-6-105. Утратило силу постановлением акимата Меркенского района Жамбылской области от 30 мая 2012 года № 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постановлением акимата Меркенского района Жамбылской области от 30 мая 2012 года № 279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организации социальных рабочих мест акимат Меркенского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работодателей, где будут организованы социальные рабочие места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Рыскулбекова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 района                                С.Жумагулов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кимата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2012 года № 44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 рабочие места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2553"/>
        <w:gridCol w:w="2057"/>
        <w:gridCol w:w="1959"/>
        <w:gridCol w:w="2181"/>
        <w:gridCol w:w="2039"/>
        <w:gridCol w:w="2221"/>
      </w:tblGrid>
      <w:tr>
        <w:trPr>
          <w:trHeight w:val="16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(месяц)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государственного бюджета (тенге)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«Алиев»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«Сыпатай батыр»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«Дархан-Астык»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«ЗИКО»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