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03b5f" w14:textId="aa03b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Меркенского районного маслихата от 15 декабря 2011 года № 48-3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Меркенского района Жамбылской области от 31 июля 2012 года № 7-3. Зарегистрировано Меркенским управлением юстиции от 6 августа 2012 года № 6-6-113. Утратило силу в связи с истечением срока применения - (письмо Департамента юстиции Жамбылской области от 11 марта 2013 года № 2-2-17/388)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в связи с истечением срока применения - (письмо Департамента юстиции Жамбылской области от 11.03.2013 № 2-2-17/388).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управлениии и самоуправлении в Республике Казахстан» и на основании решения Жамбылского областного маслихата </w:t>
      </w:r>
      <w:r>
        <w:rPr>
          <w:rFonts w:ascii="Times New Roman"/>
          <w:b w:val="false"/>
          <w:i w:val="false"/>
          <w:color w:val="000000"/>
          <w:sz w:val="28"/>
        </w:rPr>
        <w:t>№ 6-2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19 июля 2012 года «О внесении изменений в решение Жамбылского областного маслихата «Об областном бюджете на 2012-2014 годы» от 7 декабря 2011 года № 41-3» (зарегистрировано в Реестре государственной регистрации нормативных правовых актов № 1814)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Меркенского районного маслихата «О районном бюджете на 2012-2014 годы» от 15 декабря 2011 года </w:t>
      </w:r>
      <w:r>
        <w:rPr>
          <w:rFonts w:ascii="Times New Roman"/>
          <w:b w:val="false"/>
          <w:i w:val="false"/>
          <w:color w:val="000000"/>
          <w:sz w:val="28"/>
        </w:rPr>
        <w:t>№ 48-3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№ 6-6-100, опубликовано 30 декабря 2011 года  в газете «Меркі тынысы» за № 155, 156, 4-6 января 2012 года № 1, 2, 7 января № 3 и 11 января № 4,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«6398278» заменить на цифры «6424460»;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«5088483» заменить на цифры «5114665»;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«6503492» заменить на цифры «6517674»;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на цифры «12000»;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на цифры «12000»;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«10400» заменить на цифры «26900».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М.Касым                                    И.Ахметжанов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к решению № 7-3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 № 48-3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15 декабря 2011 года 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6"/>
        <w:gridCol w:w="646"/>
        <w:gridCol w:w="540"/>
        <w:gridCol w:w="9840"/>
        <w:gridCol w:w="201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6 424 460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1 274 875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 на доходы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249 222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249 222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206 580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206 580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563 654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487 660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64 848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3 296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245 151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230 160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5 052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9 489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взымаемые за совершение юридически значимых действий и (или) выдачу документов уполномоченным на то государственными органами или должностными лицами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10 268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23 537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2 454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2 042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Республики Казахстан.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Национального Банка Республики Казахстан.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16 083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операций с капиталом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11 383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11 383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9 697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от продажи права аренды земельных участков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1 686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5 114 665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5 114 665</w:t>
            </w:r>
          </w:p>
        </w:tc>
      </w:tr>
      <w:tr>
        <w:trPr>
          <w:trHeight w:val="75" w:hRule="atLeast"/>
        </w:trPr>
        <w:tc>
          <w:tcPr>
            <w:tcW w:w="4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5 114 665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8"/>
        <w:gridCol w:w="731"/>
        <w:gridCol w:w="774"/>
        <w:gridCol w:w="9285"/>
        <w:gridCol w:w="2042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тыс. тенге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6517674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310700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21024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14424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68080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41590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4850278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189707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188707</w:t>
            </w:r>
          </w:p>
        </w:tc>
      </w:tr>
      <w:tr>
        <w:trPr>
          <w:trHeight w:val="3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3447058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3258603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125684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</w:t>
            </w:r>
          </w:p>
        </w:tc>
      </w:tr>
      <w:tr>
        <w:trPr>
          <w:trHeight w:val="45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59459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62090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888835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888835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251948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29904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организаций»;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218145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193799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34028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6360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18020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86500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22393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21793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368326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пуктов по Программе занятости 2020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55231</w:t>
            </w:r>
          </w:p>
        </w:tc>
      </w:tr>
      <w:tr>
        <w:trPr>
          <w:trHeight w:val="60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объектов в рамках развития сельских населенных пунктов по Программе занятости 2020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31251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пуктов по Программе занятости 2020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15283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55557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122698</w:t>
            </w:r>
          </w:p>
        </w:tc>
      </w:tr>
      <w:tr>
        <w:trPr>
          <w:trHeight w:val="69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195301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72906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60582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58282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22008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10985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10821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</w:t>
            </w:r>
          </w:p>
        </w:tc>
      </w:tr>
      <w:tr>
        <w:trPr>
          <w:trHeight w:val="780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184429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26383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10122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8003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113397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30557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 значения, поселков и иных сельских населенных пунктов)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289271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289271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289271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62729</w:t>
            </w:r>
          </w:p>
        </w:tc>
      </w:tr>
      <w:tr>
        <w:trPr>
          <w:trHeight w:val="61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26900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17641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правительственного долга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3236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27877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8"/>
        <w:gridCol w:w="687"/>
        <w:gridCol w:w="687"/>
        <w:gridCol w:w="9615"/>
        <w:gridCol w:w="199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7"/>
        <w:gridCol w:w="685"/>
        <w:gridCol w:w="685"/>
        <w:gridCol w:w="9665"/>
        <w:gridCol w:w="2008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выделенных из государственного бюджета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бюджета (профицит)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-133091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бюджета (использование профицита)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133091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29124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1247</w:t>
            </w:r>
          </w:p>
        </w:tc>
      </w:tr>
      <w:tr>
        <w:trPr>
          <w:trHeight w:val="75" w:hRule="atLeast"/>
        </w:trPr>
        <w:tc>
          <w:tcPr>
            <w:tcW w:w="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105214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 № 7-3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Меркенского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31 июля 2012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сельских округов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31"/>
        <w:gridCol w:w="2267"/>
        <w:gridCol w:w="1917"/>
        <w:gridCol w:w="1409"/>
        <w:gridCol w:w="2171"/>
        <w:gridCol w:w="2045"/>
      </w:tblGrid>
      <w:tr>
        <w:trPr>
          <w:trHeight w:val="75" w:hRule="atLeast"/>
        </w:trPr>
        <w:tc>
          <w:tcPr>
            <w:tcW w:w="40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8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001. 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005. 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003. Оказание социальной помощи нуждающимся гражданам на дому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014. Организация водоснабжения населенных пунктов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008. Освещение улиц населенных пунктов</w:t>
            </w:r>
          </w:p>
        </w:tc>
      </w:tr>
      <w:tr>
        <w:trPr>
          <w:trHeight w:val="75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Актоганский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5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11558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</w:p>
        </w:tc>
      </w:tr>
      <w:tr>
        <w:trPr>
          <w:trHeight w:val="75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</w:t>
            </w:r>
          </w:p>
        </w:tc>
      </w:tr>
      <w:tr>
        <w:trPr>
          <w:trHeight w:val="75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Сармолдаевский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1176</w:t>
            </w:r>
          </w:p>
        </w:tc>
      </w:tr>
      <w:tr>
        <w:trPr>
          <w:trHeight w:val="75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Ойтальский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8306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Таттинский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8868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</w:t>
            </w:r>
          </w:p>
        </w:tc>
      </w:tr>
      <w:tr>
        <w:trPr>
          <w:trHeight w:val="75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Акаральский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75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Суратский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5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Андас батыра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</w:t>
            </w:r>
          </w:p>
        </w:tc>
      </w:tr>
      <w:tr>
        <w:trPr>
          <w:trHeight w:val="75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Аспаринский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7783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Акерменский сельский округ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8769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4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139605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10640</w:t>
            </w:r>
          </w:p>
        </w:tc>
        <w:tc>
          <w:tcPr>
            <w:tcW w:w="1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6733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89"/>
        <w:gridCol w:w="2000"/>
        <w:gridCol w:w="2214"/>
        <w:gridCol w:w="2385"/>
        <w:gridCol w:w="2727"/>
        <w:gridCol w:w="1425"/>
      </w:tblGrid>
      <w:tr>
        <w:trPr>
          <w:trHeight w:val="75" w:hRule="atLeast"/>
        </w:trPr>
        <w:tc>
          <w:tcPr>
            <w:tcW w:w="30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Сельские округа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Перечень бюджетных программ</w:t>
            </w:r>
          </w:p>
        </w:tc>
      </w:tr>
      <w:tr>
        <w:trPr>
          <w:trHeight w:val="1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009. Обеспечение санитарии населенных пунктов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011. Благоустройство и озеленение населенных пунктов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010. Содержание мест захоронений и погребение безродных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7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Актоганский сельский округ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12549</w:t>
            </w:r>
          </w:p>
        </w:tc>
      </w:tr>
      <w:tr>
        <w:trPr>
          <w:trHeight w:val="7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Жамбылский сельский округ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15379</w:t>
            </w:r>
          </w:p>
        </w:tc>
      </w:tr>
      <w:tr>
        <w:trPr>
          <w:trHeight w:val="7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Меркенский сельский округ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27497</w:t>
            </w:r>
          </w:p>
        </w:tc>
      </w:tr>
      <w:tr>
        <w:trPr>
          <w:trHeight w:val="7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Сармолдаевский сельский округ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</w:t>
            </w:r>
          </w:p>
        </w:tc>
      </w:tr>
      <w:tr>
        <w:trPr>
          <w:trHeight w:val="7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Ойтальский сельский округ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18990</w:t>
            </w:r>
          </w:p>
        </w:tc>
      </w:tr>
      <w:tr>
        <w:trPr>
          <w:trHeight w:val="7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Т. Рыскуловский сельский округ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8666</w:t>
            </w:r>
          </w:p>
        </w:tc>
      </w:tr>
      <w:tr>
        <w:trPr>
          <w:trHeight w:val="7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Таттинский сельский округ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13054</w:t>
            </w:r>
          </w:p>
        </w:tc>
      </w:tr>
      <w:tr>
        <w:trPr>
          <w:trHeight w:val="7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Акаральский сельский округ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9526</w:t>
            </w:r>
          </w:p>
        </w:tc>
      </w:tr>
      <w:tr>
        <w:trPr>
          <w:trHeight w:val="7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Суратский сельский округ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11184</w:t>
            </w:r>
          </w:p>
        </w:tc>
      </w:tr>
      <w:tr>
        <w:trPr>
          <w:trHeight w:val="7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Жанатоганский сельский округ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10506</w:t>
            </w:r>
          </w:p>
        </w:tc>
      </w:tr>
      <w:tr>
        <w:trPr>
          <w:trHeight w:val="7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округ Андас батыра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14048</w:t>
            </w:r>
          </w:p>
        </w:tc>
      </w:tr>
      <w:tr>
        <w:trPr>
          <w:trHeight w:val="7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Кенесский сельский округ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7919</w:t>
            </w:r>
          </w:p>
        </w:tc>
      </w:tr>
      <w:tr>
        <w:trPr>
          <w:trHeight w:val="7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Аспаринский сельский округ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7933</w:t>
            </w:r>
          </w:p>
        </w:tc>
      </w:tr>
      <w:tr>
        <w:trPr>
          <w:trHeight w:val="7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Акерменский сельский округ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11069</w:t>
            </w:r>
          </w:p>
        </w:tc>
      </w:tr>
      <w:tr>
        <w:trPr>
          <w:trHeight w:val="75" w:hRule="atLeast"/>
        </w:trPr>
        <w:tc>
          <w:tcPr>
            <w:tcW w:w="3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</w:t>
            </w:r>
          </w:p>
        </w:tc>
        <w:tc>
          <w:tcPr>
            <w:tcW w:w="22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10171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10616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185118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