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2c05" w14:textId="c882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23 июля 2012 года № 232. Зарегистрировано Мойынкумским управлением юстиции от 16 августа 2012 года № 6-7-86.Утратило силу постановлением Мойынкумского районного акимата Жамбылской области от 19 ноября 2015 года № 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Мойынкумского районного акимата Жамбылской области от 19.11.2015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Организациям, учреждениям и предприятиям всех форм собственности Мойынкумского района установить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Калымбетова Бакытжана Алдасугировича.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