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342" w14:textId="0f21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15 декабря 2011 года № 42-2 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30 ноября 2012 года № 9-2. Зарегистрировано Департаментом юстиции 5 декабря 2012 года за № 1849.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регистрации нормативных правовых актов за № 1843)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2012 - 2014 годы» (зарегистрировано в Реестре государственной регистрации нормативных правовых актов за № 6-7-75, опубликовано 28 декабря 2011 года в газете «Мойынқұм таңы» № 107-108)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«4 107 928» заменить цифрами «4 092 849»;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«837 713» заменить цифрами «829 028»;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«7 812» заменить цифрами «11 286»;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«10 990» заменить цифрами «5 201»;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«3 251 413» заменить цифрами «3 247 334»;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«4 115 163» заменить цифрами «4 100 084»;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«39 746» заменить цифрами «47 025»;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«43 686» заменить цифрами «50 967»;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«3 940» заменить цифрами «3 942»;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«-46 981» заменить цифрами «-54 260»;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«46 981» заменить цифрами «54 260»;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«43 686» заменить цифрами «50 967».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Асатова                                 Ш. Исабеков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9-2 от 30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31"/>
        <w:gridCol w:w="667"/>
        <w:gridCol w:w="9574"/>
        <w:gridCol w:w="20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4 092 849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829 028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107 583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107 583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85 310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85 310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625 237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595 789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24 836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3 247 334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3 247 334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21"/>
        <w:gridCol w:w="762"/>
        <w:gridCol w:w="9528"/>
        <w:gridCol w:w="2115"/>
      </w:tblGrid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4 100 084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344 508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124 838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110 878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167 541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2 506 288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335 096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320 917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щкол-интернатов: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1 768 159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1 619 261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101 190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 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27 975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85 075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Информатицазия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26 816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24 359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595 373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501 198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501 198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8 389</w:t>
            </w:r>
          </w:p>
        </w:tc>
      </w:tr>
      <w:tr>
        <w:trPr>
          <w:trHeight w:val="1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</w:t>
            </w:r>
          </w:p>
        </w:tc>
      </w:tr>
      <w:tr>
        <w:trPr>
          <w:trHeight w:val="1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133 548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58 028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147 013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147 013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147 013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41 176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жилищно- коммунального хозяйства, пассажирского транспорта и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-54 260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9-2 от 30 ноября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41"/>
        <w:gridCol w:w="756"/>
        <w:gridCol w:w="801"/>
        <w:gridCol w:w="8106"/>
        <w:gridCol w:w="2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села Мойынкум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 учащихся на станции Мынарал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501 949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492 228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аула Шыганак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аула Мынарал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станции Мынарал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аула Кушаман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аула Шыганак (второе изменение)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на проектно-сметную документацию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