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036e" w14:textId="3fc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районного акимата района Т. Рыскулова Жамбылской области от 13 января 2012 года № 4. Зарегистрировано управлением юстиции района Т.Рыскулова от 24 января 2012 года № 6-8-130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«Отдел занятости и социальных программ акимата района Т.Рыскулова»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Т.Рыскулова Инкарбекова Бакытжана Райжановича.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Нуралиев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Рыскулова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Ердосов Кумисбек Жарылкасынович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Ашималиев Сакен Тугелбаевич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января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от 13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861"/>
        <w:gridCol w:w="2677"/>
        <w:gridCol w:w="1916"/>
        <w:gridCol w:w="2424"/>
        <w:gridCol w:w="1156"/>
        <w:gridCol w:w="1368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«Кулан –Тазалык» акимата района Т.Рыскулова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«Жасыл-Кулан» акимата района Т.Рыскулова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района Т.Рыскулова Департамента Внутренних дел Жамбылской области»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обороны района Т.Рыскулова Жамбылской области»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участков, для чрезвычайных ситуации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участков, для чрезвычайных ситуации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Кайындинского сельского округа района Т.Рыскулова»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местный бюджет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