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c0679" w14:textId="5cc06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организации социальных рабочих мест на 2012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Т.Рыскулова Жамбылской области от 27 января 2012 года № 15. Зарегистрировано Управлением юстиции района Т.Рыскулова 2 февраля 2012 года за № 6-8-131. Утратило силу постановлением акимата района Т.Рыскулова от 13 июня 2012 года № 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Сноска.Утратило силу постановлением акимата района Т.Рыскулова от 13 июня 2012 года № 228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со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постановленем Правительства Республики Казахстан от 27 августа 2011 года </w:t>
      </w:r>
      <w:r>
        <w:rPr>
          <w:rFonts w:ascii="Times New Roman"/>
          <w:b w:val="false"/>
          <w:i w:val="false"/>
          <w:color w:val="000000"/>
          <w:sz w:val="28"/>
        </w:rPr>
        <w:t>№ 972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изменения и дополнений в постановление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 акимат района Т. Рыскулова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 приложению перечень организации, в которых будут организованы социальные рабочие места в 2012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 и распространяется на отношения, возникающие с 4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Инкарбекова Бакытжана Райжановича.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А.Нуралиев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района Т. 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 от 27 января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 в которых будут организованы социальные рабочие места в 2012 году.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2046"/>
        <w:gridCol w:w="1419"/>
        <w:gridCol w:w="1657"/>
        <w:gridCol w:w="2154"/>
        <w:gridCol w:w="2133"/>
        <w:gridCol w:w="3669"/>
      </w:tblGrid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рабодателей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социальных рабочих мест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(тенге)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 месяцах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зароботной платы, который будет компенсирован из средств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«Аян»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Вторые 3 месяца 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Третьи 3 месяца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хозяйство«Гани»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Вторые 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Третьи 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6 000. 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«РМЗ»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сваршик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Вторые 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Третьи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6 000. Республиканский  бюджет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«Кайкы»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Вторые 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Третьи 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6 000. 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1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«Бейсен и К»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Санитарка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Вторые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Третьи 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6 000. 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Вторые 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Третьи 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6 000. 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«Рахым»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Садовник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Вторые 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Третьи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6 000. 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«Улан»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Третьи 3 месяца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6 000. 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«Бекнур»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Вторые 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Третьи 3 месяца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«АО Самат»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Вторые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Третьи 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6 000. 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«Садыр»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Вторые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Третьи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6 000. 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6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«Таупа Аулети»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Вторые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Третьи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6 000. 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«Кокирек»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Вторые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Третьи 3 месяца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6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«Ернар»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Вторые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Третьи 3 месяца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6 000. Республиканский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«Аслан»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Вторые 3 месяца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Третьи 3 месяца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6 000. Республиканский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6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«Сарсенова Э»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Вторые 3 месяца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Третьи 3 месяца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6 000. Республиканский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«Рабига»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Вторые 3 месяца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Третьи 3 месяца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6 000. Республиканский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6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«Калиева Г.М»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«Ниет»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«Тулпар»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