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1db" w14:textId="6871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27 января 2012 года № 13. Зарегистрировано Управлением юстиции района Т.Рыскулова от 13 февраля 2012 года № 6-8-133. Утратило силу постановлением акимата района Т.Рыскулова Жамбылской области от 28 октября 2022 года № 207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Т.Рыскулова Жамбылской области от 28.10.2022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года, "О занятости населения" акимат Т. Рыскуловского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Т.Рыскуловского района установить квоту рабочих мест для инвалидов в размере трех процентов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Т.Рыскулова Инкарбекова Бакытжана Райжановича.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Нуралиев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