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3c3e" w14:textId="b203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29 февраля 2012 года № 20. Зарегистрировано управлением юстиции Сарысуского района 3 апреля 2012 года за № 6-9-131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коммунального государственного учреждения «Отдел занятости и социальных программ акимата Сарысуского района» Б.Усембаеву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Сарысуского района Боранбаева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А.Есеналиев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11.03.2012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К.Калыкулов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06.03.2012 года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от 29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490"/>
        <w:gridCol w:w="1914"/>
        <w:gridCol w:w="2281"/>
        <w:gridCol w:w="3081"/>
        <w:gridCol w:w="1202"/>
        <w:gridCol w:w="1483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Жанатас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Байкадамского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Жайылминского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Жанаталапского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Игиликского сельского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Тогызкентского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Жанаарыкского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Камкалинского аульного округа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Досболского аульного округа»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Туркестанского аульного округа»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Жанатас Жамбылской области»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Сарысуского района Департамента внутренних дел Жамбылской области»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капитальном ремонте жилых домов района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предпринимательства и сельского хозяйства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благоустройству и озеленению» 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«Централизованная библиотечная система отдела культуры и развития языков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«Сарысу сулары» отдела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9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«Жанатас-Су-Жылу» 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по гибкому графику сроком на 6 месяцев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