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c867" w14:textId="29ec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27 марта 2012 года № 3-9. Зарегистрировано Управлением юстиции Сарысуского района 5 апреля 2012 года за № 6-9-132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- 6 и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- 47 Закона Республики Казахстан от 27 июля 2007 года «Об образовании»,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льготный проезд на внутригородском общественном транспорте (кроме такси) в виде оплаты 70 процентов действующего тарифа для обучающихся и воспитанников всех организаций образования очной формы обучения города Жанатас, независимо от форм собственности и ведомственной подчиненности.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по социально-экономическому развитию территорий, финансов и бюджета, охраны окружающей среды и использования природы, определения административно-территориальной единицы районного маслихата Б.Кокебаеву.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момента государственной регистрации в органах юстиции,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сесии 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Блалиев                                 Б. Дондаулы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