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d7cf" w14:textId="e40d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жилищной помощи малообеспеченным семьям (гражданам) по Сарысускому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21 июня 2012 года № 5-5. Зарегистрировано управлением юстиции Сарысуского района 12 июля 2012 года за № 6-9-140. Утратило силу решением Сарысуского районного маслихата Жамбылской области от 25 декабря 2013 года № 25-23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Сарысуского районного маслихата Жамбылской области от 25.12.2013 № 25-23.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в заголовок и текст на государственном языке, заголовок на русском языке не изменяется в соответствии с решением Сарысуского районного маслихата от 22.11.2013 </w:t>
      </w:r>
      <w:r>
        <w:rPr>
          <w:rFonts w:ascii="Times New Roman"/>
          <w:b w:val="false"/>
          <w:i w:val="false"/>
          <w:color w:val="ff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 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жилищной помощи малообеспеченным семьям (гражданам) по Сарысускому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Сарысуского районного маслихата «Об утверждении Правил оказания жилищной помощи малообеспеченным семьям (гражданам) по Сарысускому району»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46-15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6-9-112, опубликовано 22 января 2011 года в газете «Сарысу», №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социально-экономическому развитию территорий, финансов и бюджета, охраны окружающей среды и использования природы, определения административно-территориальной единицы районного маслихата Кокебаева Бахыта Керимбаевича.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Бегеев                                  Б. Дондаулы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 Сарысуского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5-5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июня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жилищной помощи малообеспеченным семьям  (гражданам) по Сарысускому району 1.Общие положения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1. Настоящие Правила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предоставления жилищной помощи малообеспеченным семьям (гражданам) по Сарысускому району</w:t>
      </w:r>
      <w:r>
        <w:rPr>
          <w:rFonts w:ascii="Times New Roman"/>
          <w:b w:val="false"/>
          <w:i w:val="false"/>
          <w:color w:val="202020"/>
          <w:sz w:val="28"/>
        </w:rPr>
        <w:t xml:space="preserve">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202020"/>
          <w:sz w:val="28"/>
        </w:rPr>
        <w:t xml:space="preserve"> статьи 97 Закона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202020"/>
          <w:sz w:val="28"/>
        </w:rPr>
        <w:t xml:space="preserve">от 16 апреля 1997 года «О жилищных отношениях».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коммунальные услуги – услуги, предоставляемые в жилом доме (жилом здании) и включающие водоснабжение, канализацию, электроснабжение, теплоснабжение и мусороудаление;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– юридическое или физическое лицо, занимающееся, предоставлением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(физическое лицо) – лицо, обратившееся от себя лично или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уполномоченный орган – коммунальное государственное учреждение «Отдел занятости и социальных программ акимата Сарысуского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проживающим в Сарысуском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семьями (гражданами),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порядке,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счетам поставщиков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3-1)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Сарысуском районе.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дополнен подпунктом 3-1) и пунктом 3-1 решением Сарысуского районного маслихата от 26.09.2012 </w:t>
      </w:r>
      <w:r>
        <w:rPr>
          <w:rFonts w:ascii="Times New Roman"/>
          <w:b w:val="false"/>
          <w:i w:val="false"/>
          <w:color w:val="00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устанавливается к совокупному доходу семьи в размере 7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оказание жилищной помощи производится в течение текущего квартала и назначается на целый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2.Размер и порядок оказания жилищной помощи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02020"/>
          <w:sz w:val="28"/>
        </w:rPr>
        <w:t>      7</w:t>
      </w:r>
      <w:r>
        <w:rPr>
          <w:rFonts w:ascii="Times New Roman"/>
          <w:b w:val="false"/>
          <w:i w:val="false"/>
          <w:color w:val="000000"/>
          <w:sz w:val="28"/>
        </w:rPr>
        <w:t>. Для назначения жилищной помощи гражданин (семья) обращается в уполномоченный орган с заявлением и представляет документы, указанные в Правилах предоставления жилищной помощи, утвержденных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назначения жилищной помощи,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Размер жилищной помощи не может превышать сумму фактических расходов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Получатели жилищной помощи в течение десяти дней информируют </w:t>
      </w:r>
      <w:r>
        <w:rPr>
          <w:rFonts w:ascii="Times New Roman"/>
          <w:b w:val="false"/>
          <w:i w:val="false"/>
          <w:color w:val="202020"/>
          <w:sz w:val="28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>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Незаконно полученные суммы жилищной помощи подлежат возврату получателем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11. При назначении жилищной помощи учитываются следующие н</w:t>
      </w:r>
      <w:r>
        <w:rPr>
          <w:rFonts w:ascii="Times New Roman"/>
          <w:b w:val="false"/>
          <w:i w:val="false"/>
          <w:color w:val="000000"/>
          <w:sz w:val="28"/>
        </w:rPr>
        <w:t>ормы площади жилья и потребления коммунальных услуг,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202020"/>
          <w:sz w:val="28"/>
        </w:rPr>
        <w:t>для одиноких граждан – 30 квадратных метров,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для семьи из двух и более человек – 18 квадратных метров на каждого члена семьи,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</w:t>
      </w:r>
      <w:r>
        <w:rPr>
          <w:rFonts w:ascii="Times New Roman"/>
          <w:b w:val="false"/>
          <w:i w:val="false"/>
          <w:color w:val="202020"/>
          <w:sz w:val="28"/>
        </w:rPr>
        <w:t>потребления электроэнергии (в месяц):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на семью от одного до двух человек – 80 киловатт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трех и более человек – 200 </w:t>
      </w:r>
      <w:r>
        <w:rPr>
          <w:rFonts w:ascii="Times New Roman"/>
          <w:b w:val="false"/>
          <w:i w:val="false"/>
          <w:color w:val="202020"/>
          <w:sz w:val="28"/>
        </w:rPr>
        <w:t>киловатт.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3.Порядок выплаты жилищной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Суммы, начисленные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уполномоченным органом через банки второго уровня по письменному заявлению получателей могут перечисляться на лицевые счета соответствующих услугодателей, а компенсации повышения тарифов абонентской платы за телефон – на лицевые счета абонентов.</w:t>
      </w:r>
    </w:p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4.Заключительные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Отношения не урегулированные настоящими Правилами регулируются в соответствии с действующим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