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6b881" w14:textId="9f6b8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Таласского районного акимата Жамбылской области от 22 февраля 2012 года № 50. Зарегистрировано Управлением юстиции Таласского района Жамбылской области 15 марта 2012 года за № 6-10-130. Утратило силу постановлением акимата Таласского района Жамбылской области от 29 мая 2012 года № 195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  Утратило силу постановлением акимата Таласского района Жамбылской области от 29 мая 2012 года № 195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5-7)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постановления Правительства Республики Казахстан от 19 июня 2001 года 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населения»», в целях организации молодежной практики акимат Таласского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 приложения перечень работодателей, где будут организованы рабочие места для прохождения молодежной практики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Турысбека Мурат Жарылкапулы.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4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Карабалаев 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Таласского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50 от 22 февраля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будут организованы рабочие места для прохождения молодежной практики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3094"/>
        <w:gridCol w:w="2774"/>
        <w:gridCol w:w="1467"/>
        <w:gridCol w:w="3355"/>
        <w:gridCol w:w="2399"/>
      </w:tblGrid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(тенге)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 (месяц)</w:t>
            </w:r>
          </w:p>
        </w:tc>
      </w:tr>
      <w:tr>
        <w:trPr>
          <w:trHeight w:val="6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Таласского района»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занятости и социальных программ акимата Таласского района»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Банковское дело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финансов акимата Таласского района»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экономики и бюджетного планирования акимата Таласского района»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жилищно-коммунального хозяйства, автомобильных дорог и пассажирского транспорта акимата Таласского района»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культуры и развития языков акимата Таласского района»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внутренней политики акимата Таласского района»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ветеринарии акимата Таласского района»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образования, спорта и физической культуры акимата Таласского района»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Банковское дело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«Отдел предпринимательства и сельского хозяйства акимата Таласского района»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архитектуры, строительства и градостроительства акимата Таласского района»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Банковское дело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города Каратау»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сельского округа Акколь Таласского района»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Маркетолог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«Аппарат акима сельского округа Аккум Таласского района» 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сельского округа Бериккара Таласского района»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сельского округа Бостандык Таласского района»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сельского округа Каратауского Таласского района»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сельского округа Кызылаут Таласского района»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сельского округа Кенес Таласского района»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сельского округа Каскабулак Таласского района»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сельского округа Коктал Таласского района»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сельского округа Ойык Таласского района»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сельского округа Тамды Таласского района»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Банковское дело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сельского округа Учарал Таласского района»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сельского округа С.Шакиров Таласского района»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Таласского района»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165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Таласского района департамента Жамбылской области»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Банковское дело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по исполнению судебных актов Жамбылской области комитета по исполнению Судебных актов министерства Юстиции Республики Казахстан»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«Таласское районное управление казначейства»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Банковское дело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«Таза Қала» акимата Таласского района»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жилищной инспекция акимата Таласского района»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«Народный демокротической партии «Нур Отан» Таласский районый филиал Жамбылской области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«Республиканское государственное предприятия «Государственний научно-производственный центр земельных ресурсов и землеустройства» Жамбылское дочернее государственное предприятие земельно кадастровый филиал Таласского района»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«Таласский районный отделение государственный Центр по выплате пенсий»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учереждение «Таласский районный суд»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Таласскому району налогового Департамента по Жамбылской области Налогового комитета Министерства финансов Республики Кахахстан»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Банковское дело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«Каратауский колледж технологии, образования и бизнеса»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многоотраслевое предприятие «Кинотеатр «Авангард» отдела культуры и развития языков акимата Таласского района».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«Министерство обороны Республики Казахстан государственное учреждение«Объединенный отдел по делам Обороны города Каратау Жамбылской области»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«Лицей отдела образования, физический культуры и спорта акимата Таласского района»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«Таласский районный маслихат»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«Анетбаев Ерлан Махашович»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«Основная школа Бозарык отдела образования, физической культуры и спорта акимата Таласского района»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«Шанке»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«К.Асемов»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«Таласский районный комитет профсоюза работников образования»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 районный филиал акционерного общества «Сберегательный пенсионный фонд» по Жамбылской области Народного Банка Казахстан»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«Каратауский многоотреслевой колледж Таразского государственного университета имени М.Х.Дулати»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предприятия на праве хозяйственного ведения «Редакция газеты «Талас тынысы»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имени С.Сейфуллина «Отдела образования, физической спорта и культуры акимата Таласского района»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предприниматеь «А.Дауталиев»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 районный филиал Республиканского государственного казенного предприятия «Центр по недвижимости по Жамбылской области» Комитета регистрационной службы и оказания правовой помощи Министерства юстиции Республики Казахстан»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«Детско-Юношеская спортивная школа №27 по боксу управления туризма,физической культуры и спорта акимата Жамбылской области в Таласском районе»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«Центр занятости акимата Таласского района»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учереждение «Департамент статистики Жамбылской области»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«Таласская районная организация войнов инвалидов»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«Бижан»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«Молодежный центр Талас» отдела внутренной политики акимата Таласского района»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«Пазыл сервис компани»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