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12ea" w14:textId="bfc12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Таласского районного маслихата от 20 декабря 2011 года № 49-3 "О районном бюджете на 2012-2014 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8 октября 2012 года № 10-2. Зарегистрировано Департаментом юстиции Жамбылской области от 17 октября 2012 года № 1829.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и на основании решения Жамбылского областного маслихата от 19 июля 2012 года </w:t>
      </w:r>
      <w:r>
        <w:rPr>
          <w:rFonts w:ascii="Times New Roman"/>
          <w:b w:val="false"/>
          <w:i w:val="false"/>
          <w:color w:val="000000"/>
          <w:sz w:val="28"/>
        </w:rPr>
        <w:t>№ 6 – 2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2012 – 2014 годы» от 7 декабря 2011 года № 41 – 3» (Зарегистрировано в Реестре государственной регистрации нормативных правовых актов № 1814) и постановления акимата Жамбылской области области от 27 сентября 2012 года № 291 «О внесении изменений в постановление акимата Жамбылской области от 13 декабря 2011 года № 395 «О реализации решения Жамбылского областного маслихата от 7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41-3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областном бюджете на 2012-2014 годы»,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Таласского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49–3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2012 – 2014 годы» (Зарегистрировано в Реестре государственной регистрации нормативных правовых актов № 6 – 10 – 127, опубликованное в газете «Талас тынысы» 14 января 2012 года № 8 – 9),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«5 283 030» заменить цифрами «5 299 697»;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«4 741 158» заменить цифрами «4 757 825»;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«5 309 389» заменить цифрами «5 326 056»;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5)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проектирование, развитие, обустройство и (или) приобретение инженерно-коммуникационной инфраструктуры.».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Е.А.Имаммырзаев                            Ж.Асемов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октября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10 - 2 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- 1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Таласского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49-3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6"/>
        <w:gridCol w:w="712"/>
        <w:gridCol w:w="646"/>
        <w:gridCol w:w="9767"/>
        <w:gridCol w:w="1969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1.ДОХОДЫ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5 299 697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527 753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115 862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96 471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268 168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225 429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28 245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42 907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30 257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10 048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2 298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11 281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5 482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1 469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2 838</w:t>
            </w:r>
          </w:p>
        </w:tc>
      </w:tr>
      <w:tr>
        <w:trPr>
          <w:trHeight w:val="31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8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4 757 825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4 757 825</w:t>
            </w:r>
          </w:p>
        </w:tc>
      </w:tr>
      <w:tr>
        <w:trPr>
          <w:trHeight w:val="75" w:hRule="atLeast"/>
        </w:trPr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4 757 825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686"/>
        <w:gridCol w:w="686"/>
        <w:gridCol w:w="9860"/>
        <w:gridCol w:w="199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2.Расходы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5 326 056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305 440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1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119 993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102 993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141 406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132 667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13 078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2 976 736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373 456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277 955</w:t>
            </w:r>
          </w:p>
        </w:tc>
      </w:tr>
      <w:tr>
        <w:trPr>
          <w:trHeight w:val="10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93 576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2 064 325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1 939 719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83 026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«Назарбаев интеллектуальные школы»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2 649</w:t>
            </w:r>
          </w:p>
        </w:tc>
      </w:tr>
      <w:tr>
        <w:trPr>
          <w:trHeight w:val="25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оставщихся без попечения родителей)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38 931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217 212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10 201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22 045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151 042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306 937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348 480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320 956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88 542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83 073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9 213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11 617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11 591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13 491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27 524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26 135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1 072 548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25 498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122 190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88 322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21 267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занятости 2020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5 189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479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22 915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22 415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747 698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697 698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54 344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25 885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176 749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34 174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9 264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3 073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14 732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6 786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7 826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151 426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5 707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10 952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7 705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115 122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14 744</w:t>
            </w:r>
          </w:p>
        </w:tc>
      </w:tr>
      <w:tr>
        <w:trPr>
          <w:trHeight w:val="19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10 624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466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121 248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144 109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10 837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15 488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15 368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117 784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7 123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3 212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решению вопросов обустройства моногородов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107 398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15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2 876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89 063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454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41 259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7"/>
        <w:gridCol w:w="640"/>
        <w:gridCol w:w="10374"/>
        <w:gridCol w:w="16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7"/>
        <w:gridCol w:w="640"/>
        <w:gridCol w:w="10374"/>
        <w:gridCol w:w="16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8"/>
        <w:gridCol w:w="390"/>
        <w:gridCol w:w="10623"/>
        <w:gridCol w:w="16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9"/>
        <w:gridCol w:w="585"/>
        <w:gridCol w:w="395"/>
        <w:gridCol w:w="10461"/>
        <w:gridCol w:w="178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-115 422</w:t>
            </w:r>
          </w:p>
        </w:tc>
      </w:tr>
      <w:tr>
        <w:trPr>
          <w:trHeight w:val="75" w:hRule="atLeast"/>
        </w:trPr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1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535"/>
        <w:gridCol w:w="553"/>
        <w:gridCol w:w="613"/>
        <w:gridCol w:w="9973"/>
        <w:gridCol w:w="1573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6"/>
        <w:gridCol w:w="728"/>
        <w:gridCol w:w="772"/>
        <w:gridCol w:w="10069"/>
        <w:gridCol w:w="1655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  <w:tr>
        <w:trPr>
          <w:trHeight w:val="75" w:hRule="atLeast"/>
        </w:trPr>
        <w:tc>
          <w:tcPr>
            <w:tcW w:w="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16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577"/>
        <w:gridCol w:w="640"/>
        <w:gridCol w:w="10374"/>
        <w:gridCol w:w="163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