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da6e" w14:textId="3b6d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27 февраля 2012 года N 07/01 и решение II сессии Карагандинского областного маслихата от 2 марта 2012 года N 27. Зарегистрировано Департаментом юстиции Карагандинской области 11 марта 2012 года N 1905. Утратило силу совместным постановлением акимата Карагандинской области от 11 апреля 2016 года N 24/07 и решением Карагандинского областного маслихата от 28 апреля 2016 года N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совместным постановлением акимата Карагандинской области от 11.04.2016 N 24/07 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28.04.2016 N 30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базовые ставки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совместного постановления и решения возложить на заместителя акима области, координирующего вопросы по развитию сельского хозяйства, земельных отношений, природопользования и предпринимательства и на постоянную комиссию областного маслихата по промышленности, развитию малого и среднего бизнеса, аграрным вопросам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совместное постановление и решение вступает в силу после государственной регистрации в департаменте юстиции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совместное постановление акимата Карагандинской области и решение Карагандинского областного маслихата "Об установлении базовых ставок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пунктах"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Дулатбеков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Жумабеков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2012 года N 07/01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2012 года N 27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6"/>
        <w:gridCol w:w="8314"/>
      </w:tblGrid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за 1 квадратный метр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Караганды (областной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5157"/>
        <w:gridCol w:w="5158"/>
      </w:tblGrid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за 1 квадратный метр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за 1 квадратный метр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лесостепной, степной и сухостепной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полупустынной и пустынной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