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100b" w14:textId="aef1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20 августа 2012 года N 39/03. Зарегистрировано Департаментом юстиции Карагандинской области 20 сентября 2012 года N 1938.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подготовку специалистов с техническим и профессиональным, послесредним образованием на 2012-2013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образования Карагандинской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Жилбаева Ж.О.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Кусаинов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39/03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2012-2013 учебный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342"/>
        <w:gridCol w:w="3151"/>
        <w:gridCol w:w="1750"/>
        <w:gridCol w:w="1750"/>
        <w:gridCol w:w="1354"/>
      </w:tblGrid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 чрезвычайных ситуациях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воспитательной работы (по уровням)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Социально-культурная деятельность и народно-художественное творчество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Метрология, стандартизация и 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Теплоэнергетические, теплофикационные котельные установки тепловых электрических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технологических машин и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разделения изотопов и вакуумная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электростанций, подстанций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приборы и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