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7b89" w14:textId="fcf7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24 сентября 2012 года N 46/01. Зарегистрировано Департаментом юстиции Карагандинской области 1 октября 2012 года N 1945.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Жилбаева Ж.О.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сентября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46/01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Карагандинской области от 05.05.2023 </w:t>
      </w:r>
      <w:r>
        <w:rPr>
          <w:rFonts w:ascii="Times New Roman"/>
          <w:b w:val="false"/>
          <w:i w:val="false"/>
          <w:color w:val="ff0000"/>
          <w:sz w:val="28"/>
        </w:rPr>
        <w:t>№ 29/01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п/п/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объектов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"Умай"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Караганда, </w:t>
            </w:r>
          </w:p>
          <w:bookmarkEnd w:id="5"/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ауданы,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К.Маркса, дом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"Корзина"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Караганда, </w:t>
            </w:r>
          </w:p>
          <w:bookmarkEnd w:id="7"/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 ауданы,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22, дом 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"Альфа"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дом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индивидуального предпринимателя "Журихин Александр Сергеевич"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Кужанова, 2 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"Евразия", 1 этаж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дом 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№10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Шахтинск,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К.Маркса, 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"Үміткерім"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район,</w:t>
            </w:r>
          </w:p>
          <w:bookmarkEnd w:id="13"/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Бокейхана, дом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"Универмаг"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район,</w:t>
            </w:r>
          </w:p>
          <w:bookmarkEnd w:id="15"/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Ботакара,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Бухар жырау, дом 88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библиотечная система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район,</w:t>
            </w:r>
          </w:p>
          <w:bookmarkEnd w:id="17"/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Бокейхана, дом 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