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d68d" w14:textId="51cd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LIX сессии Карагандинского городского маслихата от 12 декабря 2011 года N 612 "О бюджете города Караганды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V созыва Карагандинского городского маслихата от 16 апреля 2012 года N 27. Зарегистрировано Управлением юстиции города Караганды 23 апреля 2012 года N 8-1-152. Прекращено действие по истечении срока, на который решение было принято (письмо Карагандинского городского маслихата от 7 марта 2013 года № 2-34/147)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Карагандинского городского маслихата от 07.03.2013 № 2-34/147).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LIX сессии Карагандинского городского маслихата от 12 декабря 2011 года N 612 "О бюджете города Караганды на 2012 – 2014 годы" (зарегистрировано в Реестре государственной регистрации нормативных правовых актов за N  8-1-145, опубликовано в газете "Взгляд на события" от 28 декабря 2011 года N 153 (905)),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 сессии V созыва Карагандинского городского маслихата от 24 января 2012 года N 16 "О внесении изменений в решение LIX сессии Карагандинского городского маслихата от 12 декабря 2011 года N 612 "О бюджете города Караганды на 2012-2014 годы" (зарегистрировано в Реестре государственной регистрации нормативных правовых актов за N 8-1-150, опубликовано в газете "Взгляд на события" от 15 февраля 2012 года N 020 (926))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"34 619 506" заменить цифрами "37 798 336";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"18 975 157" заменить цифрами "19 144 818";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"82 407" заменить цифрами "106 851";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"14 290 607" заменить цифрами "17 275 332";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"35 982 340" заменить цифрами "39 525 404";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"1 542 334" заменить цифрами "1 906 568";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"1 542 334" заменить цифрами "1 906 568";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"874 960" заменить цифрами "1 239 194";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 сессии 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Айтмагамбетова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Оспанов К.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N 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646"/>
        <w:gridCol w:w="709"/>
        <w:gridCol w:w="10258"/>
        <w:gridCol w:w="19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37798336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19144818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3166643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1338609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3605242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349903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2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1271335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234808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17275332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17275332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693"/>
        <w:gridCol w:w="693"/>
        <w:gridCol w:w="9578"/>
        <w:gridCol w:w="19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39525404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594751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466464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177811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13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12351408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2216498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829361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5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2326219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2210738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942949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6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5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15271490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2272642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4493193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2682913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4046071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893778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3129723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2029843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3896980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2815076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1650349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1622619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3"/>
        <w:gridCol w:w="712"/>
        <w:gridCol w:w="734"/>
        <w:gridCol w:w="9506"/>
        <w:gridCol w:w="1964"/>
      </w:tblGrid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3"/>
        <w:gridCol w:w="691"/>
        <w:gridCol w:w="713"/>
        <w:gridCol w:w="9548"/>
        <w:gridCol w:w="1964"/>
      </w:tblGrid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3"/>
        <w:gridCol w:w="712"/>
        <w:gridCol w:w="649"/>
        <w:gridCol w:w="9612"/>
        <w:gridCol w:w="1943"/>
      </w:tblGrid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-1906568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N 27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и расходов бюджета города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3"/>
        <w:gridCol w:w="2057"/>
      </w:tblGrid>
      <w:tr>
        <w:trPr>
          <w:trHeight w:val="58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16761488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4346638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4346638</w:t>
            </w:r>
          </w:p>
        </w:tc>
      </w:tr>
      <w:tr>
        <w:trPr>
          <w:trHeight w:val="24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категорию, учителям школ и воспитателям дошкольных организаций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210317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556387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0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частичное субсидирование заработной платы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1005805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2275458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1355556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N 27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LIX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612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5"/>
        <w:gridCol w:w="758"/>
        <w:gridCol w:w="737"/>
        <w:gridCol w:w="9210"/>
        <w:gridCol w:w="214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549207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582255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116191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116191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116191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