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33f3" w14:textId="1f83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22 июня 2012 года N 12/04. Зарегистрировано Департаментом юстиции Карагандинской области 20 июля 2012 года N 8-2-158. Утратило силу постановлением акимата города Жезказган Карагандинской области от 23 апреля 2014 года N 10/02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Жезказган Карагандинской области от 23.04.2014 N 10/02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Оказывать с 1 марта 2012 года дополнительную социальную помощь лицам, имеющим право на материальное обеспечение детей-инвалидов, воспитывающихся и обучающихся на дому (далее -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Предоставлять социальную помощь в размере четырех месячных расчетных показателей в квартал на каждого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на детей-инвалидов (кроме детей-инвалидов, находящихся на полном государственном обеспечении, и детей-инвалидов, в отношении которых родители лишены родительских прав) предоставляется одному из родителей и иным законным представителям детей-инвалидов, обучающихся и воспитывающихся на дому,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"Управление образования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выплата социальной помощи производится за истекший месяц по мере поступления финансирования. При наличии обстоятельств, повлекших прекращение выплаты социальной помощи (достижение ребенком-инвалидом возраста 18 лет, смерть ребенка-инвалида,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города Жезказган" (Мырзаханов Б.М.) обеспечить назначение и выплату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города Жезказган" (Байкасинов А.А.) разрешить вопрос по финансированию социальной помощи, в соответствии с планами финансирования по обязательствам и платежам в пределах средств, предусмотренных в местном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Жезказган Аханова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марта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                      Б. Шингисов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