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7aa2" w14:textId="a5e7a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XXXIV сессии Жезказганского городского маслихата от 6 декабря 2011 года N 34/413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11 декабря 2012 года N 11/90. Зарегистрировано Департаментом юстиции Карагандинской области 14 декабря 2012 года N 2033. Прекращено действие в связи с истечением срока, на который решение было принято (письмо Жезказганского городского маслихата Карагандинской области от 12 мая 2015 года № 113/01)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в связи с истечением срока, на который решение было принято (письмо Жезказганского городского маслихата Карагандинской области от 12.05.2015 № 113/01).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XXXIV сессии Жезказганского городского маслихата от 6 декабря 2011 года N 34/413 "О городском бюджете на 2012-2014 годы" (зарегистрированное в Реестре государственной регистрации нормативных правовых актов за номером 8-2-147, опубликованное 6 января 2012 года N 1 (7751), 13 января 2012 года N 2 (7752) газеты "Сарыарқа" и 6 января 2012 года N 1 (297), 13 января 2012 года N 2 (298) газеты "Жезказганская правда"), с внесенными изменениями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IV сессии Жезказганского городского маслихата от 19 марта 2012 года N 4/25 "О внесении изменений в решение XXXIV сессии Жезказганского городского маслихата от 6 декабря 2011 года N 34/413 "О городском бюджете на 2012-2014 годы" (зарегистрированное в Реестре государственной регистрации нормативных правовых актов за номером 8-2-151, опубликованное 27 апреля 2012 года N 18 (7768) газеты "Сарыарқа" и 27 апреля 2012 года N 17 (313) газеты "Жезказганская правда"), с внесенными изменениями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V сессии Жезказганского городского маслихата от 10 апреля 2012 года N 5/42 "О внесении изменений в решение XXXIV сессии Жезказганского городского маслихата от 6 декабря 2011 года N 34/413 "О городском бюджете на 2012-2014 годы" (зарегистрированное в Реестре государственной регистрации нормативных правовых актов за номером 8-2-153, опубликованное 4 мая 2012 года N 19 (7769) газеты "Сарыарқа" и 4 мая 2012 года N 18 (314) газеты "Жезказганская правда"), с внесенными изменениями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VII сессии Жезказганского городского маслихата от 13 июня 2012 года N 7/61 "О внесении изменений в решение XXXIV сессии Жезказганского городского маслихата от 6 декабря 2011 года N 34/413 "О городском бюджете на 2012-2014 годы" (зарегистрированное в Реестре государственной регистрации нормативных правовых актов за номером 8-2-157, опубликованное 29 июня 2012 года N 27 (7777) газеты "Сарыарқа" и 29 июня 2012 года N 26 (322) газеты "Жезказганская правда"), с внесенными изменениями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IX сессии Жезказганского городского маслихата от 17 августа 2012 года N 9/74 "О внесении изменений в решение XXXIV сессии Жезказганского городского маслихата от 6 декабря 2011 года N 34/413 "О городском бюджете на 2012-2014 годы" (зарегистрированное в Реестре государственной регистрации нормативных правовых актов за номером 8-2-159, опубликованное 31 августа 2012 года N 36 (7786) газеты "Сарыарқа" и 31 августа 2012 года N 35 (331) газеты "Жезказганская правда"), с внесенными изменениями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 сессии Жезказганского городского маслихата от 12 ноября 2012 года N 10/82 "О внесении изменений в решение XXXIV сессии Жезказганского городского маслихата от 6 декабря 2011 года N 34/413 "О городском бюджете на 2012-2014 годы" (зарегистрированное в Реестре государственной регистрации нормативных правовых актов за номером 1980, опубликованное 23 ноября 2012 года N 49 (7799) газеты "Сарыарқа" и 23 ноября 2012 года N 48 (344) газеты "Жезказганская правда"),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"5686982" заменить цифрами "5655959";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"1288144" заменить цифрами "1257121";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"5892241" заменить цифрами "5861218";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"1288144" заменить цифрами "1257121";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"62028" заменить цифрами "49558";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Такишев А.А.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Медебаев С.Т.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2012 года N 11/90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34/413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00"/>
        <w:gridCol w:w="521"/>
        <w:gridCol w:w="10548"/>
        <w:gridCol w:w="1897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5655959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4369622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2038707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2038707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1564289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1564289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536380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382194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141181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193746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</w:tr>
      <w:tr>
        <w:trPr>
          <w:trHeight w:val="3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27674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</w:t>
            </w:r>
          </w:p>
        </w:tc>
      </w:tr>
      <w:tr>
        <w:trPr>
          <w:trHeight w:val="11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7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72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20590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20590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1257121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1257121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484"/>
        <w:gridCol w:w="719"/>
        <w:gridCol w:w="719"/>
        <w:gridCol w:w="9535"/>
        <w:gridCol w:w="1919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5861218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239625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177202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24612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112936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104319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39654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37854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32097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32097</w:t>
            </w:r>
          </w:p>
        </w:tc>
      </w:tr>
      <w:tr>
        <w:trPr>
          <w:trHeight w:val="11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4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4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30326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30326</w:t>
            </w:r>
          </w:p>
        </w:tc>
      </w:tr>
      <w:tr>
        <w:trPr>
          <w:trHeight w:val="11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26351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10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11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7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2257413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219748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219748</w:t>
            </w:r>
          </w:p>
        </w:tc>
      </w:tr>
      <w:tr>
        <w:trPr>
          <w:trHeight w:val="22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7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общеобразовательного заказа в дошкольных организациях образования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218286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1983236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1983236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1797686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133675</w:t>
            </w:r>
          </w:p>
        </w:tc>
      </w:tr>
      <w:tr>
        <w:trPr>
          <w:trHeight w:val="11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22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50939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</w:t>
            </w:r>
          </w:p>
        </w:tc>
      </w:tr>
      <w:tr>
        <w:trPr>
          <w:trHeight w:val="7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</w:t>
            </w:r>
          </w:p>
        </w:tc>
      </w:tr>
      <w:tr>
        <w:trPr>
          <w:trHeight w:val="10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28944</w:t>
            </w:r>
          </w:p>
        </w:tc>
      </w:tr>
      <w:tr>
        <w:trPr>
          <w:trHeight w:val="10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25485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11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278198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259001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243026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52070</w:t>
            </w:r>
          </w:p>
        </w:tc>
      </w:tr>
      <w:tr>
        <w:trPr>
          <w:trHeight w:val="14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45994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29439</w:t>
            </w:r>
          </w:p>
        </w:tc>
      </w:tr>
      <w:tr>
        <w:trPr>
          <w:trHeight w:val="4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62090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15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24128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</w:p>
        </w:tc>
      </w:tr>
      <w:tr>
        <w:trPr>
          <w:trHeight w:val="7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15975</w:t>
            </w:r>
          </w:p>
        </w:tc>
      </w:tr>
      <w:tr>
        <w:trPr>
          <w:trHeight w:val="11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15975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</w:t>
            </w:r>
          </w:p>
        </w:tc>
      </w:tr>
      <w:tr>
        <w:trPr>
          <w:trHeight w:val="7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18884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1123455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321563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34258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277089</w:t>
            </w:r>
          </w:p>
        </w:tc>
      </w:tr>
      <w:tr>
        <w:trPr>
          <w:trHeight w:val="8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158807</w:t>
            </w:r>
          </w:p>
        </w:tc>
      </w:tr>
      <w:tr>
        <w:trPr>
          <w:trHeight w:val="8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118282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</w:p>
        </w:tc>
      </w:tr>
      <w:tr>
        <w:trPr>
          <w:trHeight w:val="7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530846</w:t>
            </w:r>
          </w:p>
        </w:tc>
      </w:tr>
      <w:tr>
        <w:trPr>
          <w:trHeight w:val="7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80078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47844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32234</w:t>
            </w:r>
          </w:p>
        </w:tc>
      </w:tr>
      <w:tr>
        <w:trPr>
          <w:trHeight w:val="8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450768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295300</w:t>
            </w:r>
          </w:p>
        </w:tc>
      </w:tr>
      <w:tr>
        <w:trPr>
          <w:trHeight w:val="4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155468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271046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258054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54865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72237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125998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226830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42047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42047</w:t>
            </w:r>
          </w:p>
        </w:tc>
      </w:tr>
      <w:tr>
        <w:trPr>
          <w:trHeight w:val="4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42047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39192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39192</w:t>
            </w:r>
          </w:p>
        </w:tc>
      </w:tr>
      <w:tr>
        <w:trPr>
          <w:trHeight w:val="4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31491</w:t>
            </w:r>
          </w:p>
        </w:tc>
      </w:tr>
      <w:tr>
        <w:trPr>
          <w:trHeight w:val="7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7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103231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62436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51588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40795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7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23495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42360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18195</w:t>
            </w:r>
          </w:p>
        </w:tc>
      </w:tr>
      <w:tr>
        <w:trPr>
          <w:trHeight w:val="7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24165</w:t>
            </w:r>
          </w:p>
        </w:tc>
      </w:tr>
      <w:tr>
        <w:trPr>
          <w:trHeight w:val="11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10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60557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35774</w:t>
            </w:r>
          </w:p>
        </w:tc>
      </w:tr>
      <w:tr>
        <w:trPr>
          <w:trHeight w:val="7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35546</w:t>
            </w:r>
          </w:p>
        </w:tc>
      </w:tr>
      <w:tr>
        <w:trPr>
          <w:trHeight w:val="7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4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</w:t>
            </w:r>
          </w:p>
        </w:tc>
      </w:tr>
      <w:tr>
        <w:trPr>
          <w:trHeight w:val="4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</w:t>
            </w:r>
          </w:p>
        </w:tc>
      </w:tr>
      <w:tr>
        <w:trPr>
          <w:trHeight w:val="7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14484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7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4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6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17113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224417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214241</w:t>
            </w:r>
          </w:p>
        </w:tc>
      </w:tr>
      <w:tr>
        <w:trPr>
          <w:trHeight w:val="7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7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212251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195048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</w:tr>
      <w:tr>
        <w:trPr>
          <w:trHeight w:val="7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586517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15991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569094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49558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49558</w:t>
            </w:r>
          </w:p>
        </w:tc>
      </w:tr>
      <w:tr>
        <w:trPr>
          <w:trHeight w:val="7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360956</w:t>
            </w:r>
          </w:p>
        </w:tc>
      </w:tr>
      <w:tr>
        <w:trPr>
          <w:trHeight w:val="11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22496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334910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21375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133835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812202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812202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812202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05"/>
        <w:gridCol w:w="463"/>
        <w:gridCol w:w="570"/>
        <w:gridCol w:w="9984"/>
        <w:gridCol w:w="1940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02"/>
        <w:gridCol w:w="694"/>
        <w:gridCol w:w="779"/>
        <w:gridCol w:w="9518"/>
        <w:gridCol w:w="190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"/>
        <w:gridCol w:w="366"/>
        <w:gridCol w:w="366"/>
        <w:gridCol w:w="367"/>
        <w:gridCol w:w="10418"/>
        <w:gridCol w:w="197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405"/>
        <w:gridCol w:w="405"/>
        <w:gridCol w:w="10288"/>
        <w:gridCol w:w="1952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-205259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 бюджета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99"/>
        <w:gridCol w:w="399"/>
        <w:gridCol w:w="10743"/>
        <w:gridCol w:w="192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405"/>
        <w:gridCol w:w="405"/>
        <w:gridCol w:w="10288"/>
        <w:gridCol w:w="195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99"/>
        <w:gridCol w:w="399"/>
        <w:gridCol w:w="10722"/>
        <w:gridCol w:w="192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205259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2012 года N 11/90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34/413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и целевые трансферты на развитие, кредиты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11151"/>
        <w:gridCol w:w="1911"/>
      </w:tblGrid>
      <w:tr>
        <w:trPr>
          <w:trHeight w:val="7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1257121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558910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698211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558910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7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7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2020, в том числе: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39366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частичное субсидирование заработной платы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субсидий на переезд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</w:p>
        </w:tc>
      </w:tr>
      <w:tr>
        <w:trPr>
          <w:trHeight w:val="112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</w:p>
        </w:tc>
      </w:tr>
      <w:tr>
        <w:trPr>
          <w:trHeight w:val="112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112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25485</w:t>
            </w:r>
          </w:p>
        </w:tc>
      </w:tr>
      <w:tr>
        <w:trPr>
          <w:trHeight w:val="112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52401</w:t>
            </w:r>
          </w:p>
        </w:tc>
      </w:tr>
      <w:tr>
        <w:trPr>
          <w:trHeight w:val="7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52607</w:t>
            </w:r>
          </w:p>
        </w:tc>
      </w:tr>
      <w:tr>
        <w:trPr>
          <w:trHeight w:val="82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</w:tr>
      <w:tr>
        <w:trPr>
          <w:trHeight w:val="7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2020, в том числе: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</w:p>
        </w:tc>
      </w:tr>
      <w:tr>
        <w:trPr>
          <w:trHeight w:val="4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инфраструктура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334910</w:t>
            </w:r>
          </w:p>
        </w:tc>
      </w:tr>
      <w:tr>
        <w:trPr>
          <w:trHeight w:val="7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Государственной программы "Саламатты Қазақстан" на 2011-2015 годы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698211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фонда, в том числе: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134511</w:t>
            </w:r>
          </w:p>
        </w:tc>
      </w:tr>
      <w:tr>
        <w:trPr>
          <w:trHeight w:val="7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жилищного строительства Республики Казахстан на 2011-2014 годы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130129</w:t>
            </w:r>
          </w:p>
        </w:tc>
      </w:tr>
      <w:tr>
        <w:trPr>
          <w:trHeight w:val="7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112932</w:t>
            </w:r>
          </w:p>
        </w:tc>
      </w:tr>
      <w:tr>
        <w:trPr>
          <w:trHeight w:val="7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и модернизацию тепловых сетей города Жезказган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295300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155468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2012 года N 11/90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34/413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аппаратов сельских акимов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398"/>
        <w:gridCol w:w="782"/>
        <w:gridCol w:w="782"/>
        <w:gridCol w:w="9348"/>
        <w:gridCol w:w="198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52836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16296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23883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39654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39654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39654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37854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</w:p>
        </w:tc>
      </w:tr>
      <w:tr>
        <w:trPr>
          <w:trHeight w:val="7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11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