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bdc23" w14:textId="98bdc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оказания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Жезказган Карагандинской области от 24 декабря 2012 года N 28/07. Зарегистрировано Департаментом юстиции Карагандинской области 1 февраля 2013 года N 2145. Утратило силу постановлением акимата города Жезказган Карагандинской области от 2 мая 2013 года N 12/02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Жезказган Карагандинской области от 02.05.2013 N 12/02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 и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акимат города Жезказган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"Оформление документов для материального обеспечения детей-инвалидов, обучающихся и воспитывающихся на дому".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Жезказган Аханова Б.М.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Жезказган                      Б. Шингисов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Жезказган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2012 года N 28/07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 "Оформление документов для материального обеспечения детей-инвалидов, обучающихся и воспитывающихся на дому"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оказания государственной услуги "Оформление документов для материального обеспечения детей-инвалидов, обучающихся и воспитывающихся на дому" (далее –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– граждане Республики Казахстан, иностранцы и лица без гражданства, постоянно проживающие на территории Республики Казахстан - родители и иные законные представители детей-инвалидов, обучающихся и воспитывающихся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государственное учреждение "Отдел занятости и социальных программ города Жезказган".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для материального обеспечения детей-инвалидов, обучающихся и воспитывающихся на дому" (далее - Стандарт,) утвержденного постановлением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государственным учреждением "Отдел занятости и социальных программ города Жезказган", по адресу: Карагандинская область, город Жезказган, бульвар Ғарышкерлер, 39а, телефон 8 (7102) 765670;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ежедневно с 9.00 часов до 18.00 часов, с обеденным перерывом с 13.00 часов до 14.00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услуги, которую получит заявитель, является уведомление об оформлении документов для материального обеспечения детей-инвалидов, обучающихся и воспитывающихся на дому,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бесплатно.</w:t>
      </w:r>
    </w:p>
    <w:bookmarkEnd w:id="6"/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услугой, оказываемой на месте в день обращения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предоставлении государственной услуги отказывается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отсутствие одного из требуемых документов для предоставления данной государственной услуги, при выявлении ошибок в оформлении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недостоверность представленных сведений 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Этапы оказания государственной услуги с момента получения заявления от потребителя государственной услуги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вместе с необходимыми документами, определенными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осуществляет рассмотрение, регистрацию документов, подготавливает уведомление, либо мотивированный ответ об отказе в предоставлении государственной услуги и выдает результат оказания государственной услуги потребителю.</w:t>
      </w:r>
    </w:p>
    <w:bookmarkEnd w:id="8"/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потребитель представляет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в уполномоченном органе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по социальной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Последовательность действий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действий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2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Ответственным лицом за оказание государственной услуги является начальник уполномоченного органа (далее –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несет ответственность за реализацию оказания государственной услуги в установленные сроки в соответствии с законодательством Республики Казахстан.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для материального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обеспечения детей-инвалидов, обучающихся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воспитывающихся на дому"</w:t>
      </w:r>
    </w:p>
    <w:bookmarkEnd w:id="13"/>
    <w:bookmarkStart w:name="z2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Последовательность действий СФЕ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1733"/>
        <w:gridCol w:w="1633"/>
        <w:gridCol w:w="1793"/>
        <w:gridCol w:w="2633"/>
        <w:gridCol w:w="2333"/>
        <w:gridCol w:w="2473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социальной работе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социальной работе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социальной работе</w:t>
            </w:r>
          </w:p>
        </w:tc>
      </w:tr>
      <w:tr>
        <w:trPr>
          <w:trHeight w:val="23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регистрации представленных потребителем документов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уведомления об оформлении документов, либо мотивированного ответа об отказе в предоставлении государственной услуги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уведомления об оформлении документов, либо мотивированного ответа об отказе в предоставлении государственной услуги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 об оформлении документов,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об оформлении документов, либо мотивированный ответ об отказе в предоставлении государственной услуги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об оформлении документов, либо мотивированного ответа об отказе в предоставлении государственной услуги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об оформлении документов,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рабочих дней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</w:tbl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для материального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обеспечения детей-инвалидов, обучающихся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воспитывающихся на дому"</w:t>
      </w:r>
    </w:p>
    <w:bookmarkEnd w:id="15"/>
    <w:bookmarkStart w:name="z3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действий СФЕ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8216900" cy="403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169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