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2ce96" w14:textId="f62ce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организации социальных рабочих мест на 2012 год в рамках Программы занятости 2020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Темиртау Карагандинской области от 26 января 2012 года N 4/1. Зарегистрировано Управлением юстиции города Темиртау Карагандинской области 17 февраля 2012 года N 8-3-133. Утратило силу постановлением акимата города Темиртау Карагандинской области от 18 июля 2013 года N 29/1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Темиртау Карагандинской области от 18.07.2013 N 29/1.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оказания социальной поддержки безработным гражданам, относящимся к целевым группам,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N 316 "Об утверждении Программы занятости 2020",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августа 2011 года N 972 "О внесении изменения и дополнений в постановление Правительства Республики Казахстан от 19 июня 2001 года N 836 "О мерах по реализации Закона Республики Казахстан от 23 января 2001 года "О занятости населения", акимат города Темиртау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Коммунальному государственному учреждению "Центр занятости города Темиртау" акимата города Темиртау и государственному учреждению "Отдел занятости и социальных программ города Темиртау организовать работу по созданию социальных рабочих мест для временного трудоустройства безработных граждан из целевых групп, зарегистрированных в государственном учреждении "Отдел занятости и социальных программ города Темиртау",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Темиртау Карагандинской области от 15.03.2012 N 11/1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</w:t>
      </w:r>
      <w:r>
        <w:rPr>
          <w:rFonts w:ascii="Times New Roman"/>
          <w:b w:val="false"/>
          <w:i w:val="false"/>
          <w:color w:val="ff0000"/>
          <w:sz w:val="28"/>
        </w:rPr>
        <w:t xml:space="preserve"> исключен -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Темиртау Карагандинской области от 05.07.2012 N 26/1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Финансирование мероприятий по созданию социальных рабочих мест производить за счет средств, предусмотренных по программе 002 "Программа занятости", подпрограмме 104 "Оказание мер государственной поддержки участникам Программы занятости 2020" и подпрограмме 102 "Дополнительные меры по социальной защите граждан в сфере занятости населения".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Темиртау Карагандинской области от 15.03.2012 N 11/1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Определить оплату труда безработным гражданам, финансируемую из средств республиканского бюджета, на следующих условиях: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первые шесть месяцев - 50% заработной платы, или 26000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вторые три месяца - 30% заработной платы, или 15600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последние три месяца - 15% заработной платы, или 7800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города Темиртау Жулина Юрия Викторовича.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Темиртау                       Н. Султанов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Темиртау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января 2012 года N 4/1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работодателей, предлагающих организацию социальных рабочих мест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Темиртау Карагандинской области от 15.03.2012 N 11/1 (вводится в действие со дня его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2613"/>
        <w:gridCol w:w="2413"/>
        <w:gridCol w:w="1673"/>
        <w:gridCol w:w="1653"/>
        <w:gridCol w:w="1733"/>
        <w:gridCol w:w="2353"/>
      </w:tblGrid>
      <w:tr>
        <w:trPr>
          <w:trHeight w:val="25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социальных рабочих мест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 (тенге)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работы (месяцев)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платы, который будет компенсирован из средств республиканского и городского бюджетов (тенге)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"Азия Стил"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электросварщик,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 железобетонных и металлических конструкций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месяцев- 26000,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 месяца – 15600,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3 месяца - 7800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"Магистраль 2010"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газоэлектросварщик,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месяцев- 26000,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 месяца – 15600,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3 месяца - 7800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"Ескандер"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дорожный рабочий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месяцев- 26000,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 месяца – 15600,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3 месяца - 7800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"Мартенстрой"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бетонщик,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штукатур-маляр,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3 месяца- 15600,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 месяца – 7800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"Копылов С.В."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офис-менеджер,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категории "В"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3 месяца- 15600,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 месяца – 7800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"Бриг Альянс"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"Плохих"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"Барс"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"Восток-1"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слесарь-сантехник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"Ли"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