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d8c0" w14:textId="f96d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16 февраля 2012 года N 7/3. Зарегистрировано Управлением юстиции города Темиртау Карагандинской области 7 марта 2012 года N 8-3-135. Утратило силу постановлением акимата города Темиртау Карагандинской области от 18 июля 2013 года N 29/1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Темиртау Карагандинской области от 18.07.2013 N 29/1.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Правилами организации и финансирования молодежной практики,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31.05.2012 N 21/3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"Отдел занятости и социальных программ города Темиртау" и коммунальному государственному учреждению "Центр занятости города Темиртау" акимата города Темиртау":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для безработной молодежи, окончившей учебные заведения среднего и высшего профессионального образования, зарегистрированной в качестве безработных в отделе занятости, оказать содействие в трудоустройстве и повышении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согласно перечню заключить с работодателями, изъявившими желание предоставить временные рабочие места безработным - выпускникам профессиональных учебных заведений в рамках молодежной практики, договора на организацию и проведение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производить за счет средств местного бюджета, предусмотренных по программе 002 "Программа занятости" подпрограмме 102 "Дополнительные меры по социальной защите граждан в сфере занятости населения" и подпрограмме 103 "Расширение программы социальных рабочих мест и молодежной практики за счет целевых текущих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оплату труда участников молодежной практики, в пределах средств установленных бюджетом, но не ниже одной минимальной заработной платы, установленной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Темиртау Карагандинской области от 31.05.2012 </w:t>
      </w:r>
      <w:r>
        <w:rPr>
          <w:rFonts w:ascii="Times New Roman"/>
          <w:b w:val="false"/>
          <w:i w:val="false"/>
          <w:color w:val="000000"/>
          <w:sz w:val="28"/>
        </w:rPr>
        <w:t>N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2012 года N 7/3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города Темиртау, организующих профессиональную последипломную практику для безработной молодежи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875"/>
        <w:gridCol w:w="1902"/>
        <w:gridCol w:w="2093"/>
        <w:gridCol w:w="1944"/>
        <w:gridCol w:w="3410"/>
      </w:tblGrid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уровень образования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мест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 молодежной практики (месяцев)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 Карагандинской области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"Родильный дом города Темиртау"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финансист юрист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среднее специальное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"Бриг Альянс"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строитель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юрист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 юрист экономист бухгалтер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среднее специальное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"Ботан"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Поселковая больница поселка Актау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среднее специальное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"Темиртауский молодежный клуб"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среднее специальное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