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559c" w14:textId="75d5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города Темиртау от 26 января 2012 года N 4/1 "О мерах по организации социальных рабочих мест на 2012 год в рамках Программы занятости 2020"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15 марта 2012 года N 11/1. Зарегистрировано Управлением юстиции города Темиртау Карагандинской области 13 апреля 2012 года N 8-3-137. Утратило силу постановлением акимата города Темиртау Карагандинской области от 18 июля 2013 года N 29/1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Темиртау Карагандинской области от 18.07.2013 N 29/1.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N 316 "Об утверждении Программы занятости 2020",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2011 года N 972 "О внесении изменения и дополнений в постановление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изменение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Темиртау от 26 января 2012 года N 4/1 "О мерах по организации социальных рабочих мест на 2012 год в рамках Программы занятости 2020" (зарегистрировано в Реестре государственной регистрации нормативных правовых актов под N 8-3-133, опубликовано 24 февраля 2012 года в газете "Новый Теміртау" N 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после слов "Коммунальному государственному учреждению "Центр занятости города Темиртау" акимата города Темиртау" дополнить словами "и государственному учреждению "Отдел занятости и социальных программ города Темиртау"";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после слов "подпрограмме 104 "Оказание мер государственной поддержки участникам Программы занятости 2020" дополнить словами "и подпрограмме 102 "Дополнительные меры по социальной защите граждан в сфере занятости населения"".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Темиртау Жулина Юрия Викторовича.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Темиртау                       Н. Султанов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Темиртау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марта 2012 года N 11/1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работодателей, предлагающих организацию социальных рабочих мест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2364"/>
        <w:gridCol w:w="3097"/>
        <w:gridCol w:w="1301"/>
        <w:gridCol w:w="1434"/>
        <w:gridCol w:w="1288"/>
        <w:gridCol w:w="3071"/>
      </w:tblGrid>
      <w:tr>
        <w:trPr>
          <w:trHeight w:val="25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социальных рабочих мест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(тенге)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работы (месяцев)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который будет компенсирован из средств республиканского и городского бюджетов (тенге)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"Азия Стил"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электросварщик,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железобетонных и металлических конструкций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месяцев- 26000,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 – 15600,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3 месяца - 7800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"Магистраль 2010"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месяцев- 26000,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 – 15600,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3 месяца - 7800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"Ескандер"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дорожный рабочий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месяцев- 26000,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 – 15600,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3 месяца - 7800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"Мартенстрой"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бетонщик,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штукатур-маляр,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3 месяца- 15600,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 – 7800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"Копылов С.В."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категории "В"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3 месяца- 15600,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 – 7800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"Бриг Альянс"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"Плохих"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"Барс"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"Восток-1"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"Ли"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