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d372" w14:textId="683d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47 сессии Темиртауского городского маслихата от 12 декабря 2011 года N 47/10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17 августа 2012 года N 7/4. Зарегистрировано Департаментом юстиции Карагандинской области 29 августа 2012 года N 8-3-145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7 сессии Карагандинского областного маслихата от 10 августа 2012 года N 77 "О внесении изменений и дополнений в решение XLI сессии Карагандинского областного маслихата от 29 ноября 2011 года N 464 "Об областном бюджете на 2012-2014 годы""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47 сессии Темиртауского городского маслихата от 12 декабря 2011 года N 47/10 "О городском бюджете на 2012-2014 годы" (зарегистрировано в Реестре государственной регистрации нормативных правовых актов за N 8-3-131, опубликовано в газете "Второе счастье" от 18 января 2012 года N 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Темиртауского городского маслихата от 7 марта 2012 года N 2/5 "О внесении изменений и дополнений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8-3-136, опубликовано в газете "Второе счастье" от 6 апреля 2012 года N 4),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Темиртауского городского маслихата от 11 апреля 2012 года N 3/4 "О внесении изменений и дополнений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8-3-139, опубликовано в газете "Второе счастье" от 26 апреля 2012 года N 5),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Темиртауского городского маслихата от 13 июня 2012 года N 5/4 "О внесении изменений и дополнения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8-3-142, опубликовано в газете "Второе счастье" от 27 июня 2012 года N 7 (46)),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"9 095 910" заменить цифрами "9 556 594";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"7 847 478" заменить цифрами "8 147 456";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"21 455" заменить цифрами "19 364";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"102 507" заменить цифрами "47 147";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"1 124 470" заменить цифрами "1 342 627";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"9 447 172" заменить цифрами "9 907 856";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"1 124 470" заменить цифрами "1 342 627";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"70 896" заменить цифрами "76 415";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"55 555" заменить цифрами "226 083";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девятом абзаце слова "на организацию внутрирайонных, пригородных общественных пассажирских перевозок" заменить словами "на субсидирование пассажирских перевозок по социально значимым городским (сельским), пригородным и внутрирайонным сообщениям";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семнадцатом абзаце знак препинания "." заменить на знак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проектирование, развитие, обустройство и (или) приобретение инженерно-коммуникационной инфраструктуры в сумме 42 110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"112 069" заменить цифрами "117 002";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"детям-инвалидам до 16 лет не обучающимся в общеобразовательных учреждениях";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 слова "на проезд в городском общественном транспорте (кроме такси)"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18, 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получателей государственной адресной социальной помощи, обратившихся в государственное учреждение "Отдел занятости и социальных программ города Темиртау" за назначением пособия;";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"10 370" заменить цифрами "16 431";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препинания ";" заменить на знак препинания 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"36 003" заменить цифрами "25 353";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Сыдыкова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августа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2012 года N 7/4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87"/>
        <w:gridCol w:w="666"/>
        <w:gridCol w:w="10179"/>
        <w:gridCol w:w="18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9556594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8147456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3894344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3894344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2461256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2461256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1561866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710607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550177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192197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104455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10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12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6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1342627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1342627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93"/>
        <w:gridCol w:w="800"/>
        <w:gridCol w:w="715"/>
        <w:gridCol w:w="9322"/>
        <w:gridCol w:w="18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9907856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187781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</w:t>
            </w:r>
          </w:p>
        </w:tc>
      </w:tr>
      <w:tr>
        <w:trPr>
          <w:trHeight w:val="13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3741593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933699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933699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925630</w:t>
            </w:r>
          </w:p>
        </w:tc>
      </w:tr>
      <w:tr>
        <w:trPr>
          <w:trHeight w:val="21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2721446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2721446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2462919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187532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22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 оставшихся без попечения родителей) за счет трансфертов из республиканского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2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450638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417299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394046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78017</w:t>
            </w:r>
          </w:p>
        </w:tc>
      </w:tr>
      <w:tr>
        <w:trPr>
          <w:trHeight w:val="15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16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1259638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344277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297935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809232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412222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111176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9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465467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1065052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1047864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745674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36416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707102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271837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-557572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65"/>
        <w:gridCol w:w="770"/>
        <w:gridCol w:w="10143"/>
        <w:gridCol w:w="182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30"/>
        <w:gridCol w:w="778"/>
        <w:gridCol w:w="778"/>
        <w:gridCol w:w="9344"/>
        <w:gridCol w:w="18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4"/>
        <w:gridCol w:w="729"/>
        <w:gridCol w:w="10222"/>
        <w:gridCol w:w="18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 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2012 года N 7/4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2012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22"/>
        <w:gridCol w:w="811"/>
        <w:gridCol w:w="748"/>
        <w:gridCol w:w="9379"/>
        <w:gridCol w:w="18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  по чрезвычайным ситуациям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2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327297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</w:t>
            </w:r>
          </w:p>
        </w:tc>
      </w:tr>
      <w:tr>
        <w:trPr>
          <w:trHeight w:val="25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282752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</w:t>
            </w:r>
          </w:p>
        </w:tc>
      </w:tr>
      <w:tr>
        <w:trPr>
          <w:trHeight w:val="22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детей-сирот и детей оставшихся без попечения родителей) за счет трансфертов из республиканского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6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  социальной помощи и социального обеспечения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55878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 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 культурно-досуговой работы на местном уровне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(сельским),пригородным и внутрирайонным сообщениям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