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43cb7" w14:textId="af43c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14 декабря 2012 года N 11/4. Зарегистрировано Департаментом юстиции Карагандинской области 29 декабря 2012 года N 2082.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10 сессии Карагандинского областного маслихата от 5 декабря 2012 года N 107 "Об областном бюджете на 2013-2015 годы",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на 2013-2015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10 334 491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9 116 506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33 296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89 312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1 095 377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10 665 968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13 000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- 25 000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12 000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344 477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344 477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344 477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Темиртауского городского маслихата Карагандинской области от 30.01.2013 </w:t>
      </w:r>
      <w:r>
        <w:rPr>
          <w:rFonts w:ascii="Times New Roman"/>
          <w:b w:val="false"/>
          <w:i w:val="false"/>
          <w:color w:val="000000"/>
          <w:sz w:val="28"/>
        </w:rPr>
        <w:t>N 12/4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01.04.2013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14/4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11.07.2013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18/4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03.10.2013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20/4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18.11.2013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21/4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03.12.2013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22/4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13.12.2013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23/4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полученные целевые трансферты из республиканского и областного бюджетов на 2013 год в сумме 1 095 377 тысяч тенге предусмотрены: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 в сумме 838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3 011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187 483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78 408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4 097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8 314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в сумме 52 920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пассажирских перевозок по социально значимым городским (сельским), пригородным и внутрирайонным сообщениям в сумме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бюджетных инвестиционных проектов в рамках Программы развития моногородов на 2012-2020 годы – 757 407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инженерной инфраструктуры – 70 539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686 488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– 2 679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– 70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Темиртауского городского маслихата Карагандинской области от 01.04.2013 </w:t>
      </w:r>
      <w:r>
        <w:rPr>
          <w:rFonts w:ascii="Times New Roman"/>
          <w:b w:val="false"/>
          <w:i w:val="false"/>
          <w:color w:val="000000"/>
          <w:sz w:val="28"/>
        </w:rPr>
        <w:t>N 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11.07.2013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18/4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03.10.2013 </w:t>
      </w:r>
      <w:r>
        <w:rPr>
          <w:rFonts w:ascii="Times New Roman"/>
          <w:b w:val="false"/>
          <w:i w:val="false"/>
          <w:color w:val="000000"/>
          <w:sz w:val="28"/>
        </w:rPr>
        <w:t>N 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18.11.2013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21/4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03.12.2013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22/4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13.12.2013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23/4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городском бюджете на 2012 год возврат неиспользованных (недоиспользованных) целевых трансфертов в сумме 260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Темиртауского городского маслихата Карагандинской области от 30.01.2013 </w:t>
      </w:r>
      <w:r>
        <w:rPr>
          <w:rFonts w:ascii="Times New Roman"/>
          <w:b w:val="false"/>
          <w:i w:val="false"/>
          <w:color w:val="000000"/>
          <w:sz w:val="28"/>
        </w:rPr>
        <w:t>N 12/4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изъятий в областной бюджет на 2013 год установлен в сумме 2 561 770 тысяч тенге.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расходов городского бюджета на 2013 год предусмотрены средства на оказание жилищной помощи населению – 2 874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Темиртауского городского маслихата Карагандинской области от 03.12.2013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22/4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составе расходов городского бюджета на 2013 год по программе "Социальная помощь отдельным категориям нуждающихся граждан по решениям местных представительных органов" - 236 599 тысяч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оказание материальной помощи участникам и инвалидам Великой Отечественной войны для оплаты за эксплуатационные услуги и услуги газоснабжения – 1 186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оказание социальной помощи отдельным категориям граждан на проезд в городском общественном транспорте (кроме такси) – 169 913 тысяч тенге в виде ежемесячной денежной компенсации,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1, 2, 3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больным туберкулезом, на период амбулаторного лечения по справкам государственного учреждения "Противотуберкулезный диспансер города Темиртау";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детям-инвалидам до 16 лет, не обучающимся в общеобразовательных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вдовам воинов, погибших (умерших), пропавших без вести в Великой Отечественной войне, не вступившим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1986-1989 годах;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имеющим четырех и более совместно проживающих несовершеннолетних детей (в том числе детей, обучающихся в высших и средних учебных заведениях, после достижения ими совершеннолетия до времени окончания ими учебных заведений);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обучающимся и воспитанникам всех организаций образования очной формы обучения,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оставшимся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многодетных матерей, имеющим четырех и более совместно проживающих несовершеннолетних детей (в том числе детей, обучающихся в высших и средних учебных заведениях, после достижения ими совершеннолетия до времени окончания ими учебных заведений);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детям-сиротам;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получающим пособие по случаю потери кормильца;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получателей государственной адресной социальной помощи, обратившихся в государственное учреждение "Отдел занятости и социальных программ города Темиртау" за назначением пособия";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ограниченными возможностями в развитии;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оказание материальной помощи ко Дню Победы – 15 052 тысяч тенге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Советских Социалистических Республик,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боевых действий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1986-1989 годах;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последствии катастрофы на Чернобыльской атомной электростанции и других радиационных катастроф и аварий на объектах гражданского или военного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вступившим в повторный брак вдовам воинов, погибших (умерших, пропавших без вести) в Великой Отечественной войне;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в период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оказание материальной помощи в связи с увеличением цен на основные продукты питания получателям государственной адресной социальной помощи, обратившимся за назначением пособия в течение 2013 года – 2 812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оказание материальной помощи ко Дню пожилых людей – 13 960 тысяч тенге следующим категориям граждан, кому в 2013 году исполняется 75 лет и старше: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пенсионных выплат;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всех видов государственных социальных пособий;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оказание материальной помощи ко Дню инвалидов – 17 436 тысяч тенге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и специальных государственных пособий по инвалидности всех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оказание государственного социального заказа по перевозке инвалидов, имеющих затруднения в передвижении – 11 164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1, 2 группы, передвигающиеся с помощью инвалидной коляски;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1, 2 группы с нарушением опорно-двигательного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1 группы по зрению;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1 группы, посещающие отделение гемодиализа в городах Караганды и Темиртау;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оказание государственного социального заказа по правовой помощи социально уязвимым слоям населения – 1 308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оказание государственного социального заказа по реабилитации детей инвалидов – 1 639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оказание государственного социального заказа по содействию занятости и социальной адаптации для представителей групп с повышенным риском инфицирования ВИЧ – 2 129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Темиртауского городского маслихата Карагандинской области от 30.01.2013 </w:t>
      </w:r>
      <w:r>
        <w:rPr>
          <w:rFonts w:ascii="Times New Roman"/>
          <w:b w:val="false"/>
          <w:i w:val="false"/>
          <w:color w:val="000000"/>
          <w:sz w:val="28"/>
        </w:rPr>
        <w:t>N 12/4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11.07.2013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18/4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03.12.2013 </w:t>
      </w:r>
      <w:r>
        <w:rPr>
          <w:rFonts w:ascii="Times New Roman"/>
          <w:b w:val="false"/>
          <w:i w:val="false"/>
          <w:color w:val="000000"/>
          <w:sz w:val="28"/>
        </w:rPr>
        <w:t>N 22/4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города Темиртау на 2013 год в сумме 492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Темиртауского городского маслихата Карагандинской области от 30.01.2013 </w:t>
      </w:r>
      <w:r>
        <w:rPr>
          <w:rFonts w:ascii="Times New Roman"/>
          <w:b w:val="false"/>
          <w:i w:val="false"/>
          <w:color w:val="000000"/>
          <w:sz w:val="28"/>
        </w:rPr>
        <w:t>N 12/4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11.07.2013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18/4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03.12.2013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22/4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решением Темиртауского городского маслихата Карагандинской области от 03.12.2013 </w:t>
      </w:r>
      <w:r>
        <w:rPr>
          <w:rFonts w:ascii="Times New Roman"/>
          <w:b w:val="false"/>
          <w:i w:val="false"/>
          <w:color w:val="000000"/>
          <w:sz w:val="28"/>
        </w:rPr>
        <w:t>N 22/4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поселка Актау, финансируемых через аппарат акима поселка Актау и других администраторов городских бюджетных программ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2013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Сериков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Свиридов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экономики и бюджетного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Темиртау"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Кунакаева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декабря 2012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11/4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13.12.2013 N 23/4 (вводится в действие с 01.01.2013).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-344477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11/4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11/4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11/4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городского бюджета на 2013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11/4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Актау, финансируемых</w:t>
      </w:r>
      <w:r>
        <w:br/>
      </w:r>
      <w:r>
        <w:rPr>
          <w:rFonts w:ascii="Times New Roman"/>
          <w:b/>
          <w:i w:val="false"/>
          <w:color w:val="000000"/>
        </w:rPr>
        <w:t>через аппарат акима поселка Актау и других администраторов</w:t>
      </w:r>
      <w:r>
        <w:br/>
      </w:r>
      <w:r>
        <w:rPr>
          <w:rFonts w:ascii="Times New Roman"/>
          <w:b/>
          <w:i w:val="false"/>
          <w:color w:val="000000"/>
        </w:rPr>
        <w:t>городских бюджетных программ в 2013 году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03.12.2013 N 22/4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гражданам на дому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