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12e5" w14:textId="f9f12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трудоустройства безработных из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9 февраля 2012 года N 05/22. Зарегистрировано Управлением юстиции города Балхаша Карагандинской области 6 марта 2012 года N 8-4-270. Утратило силу постановлением акимата города Балхаша Карагандинской области от 1 августа 2012 года N 27/02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Балхаша Карагандинской области от 01.08.2012 N 27/02.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N 316 "Об утверждении Программы занятости 2020",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постановление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"Отдел занятости и социальных программ города Балхаш" (Томпиева Ж.К.) осуществлять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города Балхаш" акимата города Балхаш (Айнекова А.А.) осуществлять организацию социальных рабочих мест для трудоустройства участников "Программы занятости 2020"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планируемое количество рабочих мест, продолжительность работ, размер месячной заработной платы и размер планируемой компенсации предоставляющим социальные рабочие места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длительно не работающие безработные (двенадцать и более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безработные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города Балхаш" (Тлеулесова Ж.М.) обеспечить финансирование оплаты труда безработных из целевых групп, направленных на социальные рабочие места за счет целевых трансфертов из республиканского бюджета и средств, предусмотренных в городском бюджете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города Балхаш Молдабаеву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                         К. Тейлянов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 февраля 2012 года N 05/22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работодателей, где будут организованы социальные рабочие места для трудоустройства безработных из целевых групп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728"/>
        <w:gridCol w:w="2455"/>
        <w:gridCol w:w="2013"/>
        <w:gridCol w:w="2497"/>
        <w:gridCol w:w="2160"/>
        <w:gridCol w:w="2224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(должность)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рабочих мест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продолжительность работ (месяц)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размер компенсации, тенге</w:t>
            </w:r>
          </w:p>
        </w:tc>
      </w:tr>
      <w:tr>
        <w:trPr>
          <w:trHeight w:val="18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(далее ИП) Оспанов Кайрат Жумагазыевич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Абеуова Айман Муратовна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51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Кульмухамедов Бауыржан Мухтарович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 менеджер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агент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51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Мырзабеков Жармолда Мырзабекович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Отделочник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Слесарь-сантехник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18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Исмагулова Кабира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7800=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Калиев Арман Муратович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26 000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15600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 7800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