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f92e63" w14:textId="0f92e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городского маслихата от 8 декабря 2011 года N 54/410 "О городском бюджете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Балхашского городского маслихата Карагандинской области от 8 октября 2012 года N 9/75. Зарегистрировано Департаментом юстиции Карагандинской области 16 октября 2012 года N 1950.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городского маслихата от 8 декабря 2011 года N 54/410 "О городском бюджете на 2012-2014 годы" (зарегистрировано в Реестре государственной регистрации нормативных правовых актов за N 8-4-262, опубликовано в газетах "Балқаш өңірі" от 18 января 2012 года N 6, "Северное Прибалхашье" от 18 января 2012 года N 6), в которое внесены изменения и дополнения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городского маслихата от 11 апреля 2012 года N 3/33 "О внесении изменений и дополнений в решение городского маслихата от 8 декабря 2011 года N 54/410 "О городском бюджете на 2012-2014 годы" (зарегистрировано в Реестре государственной регистрации нормативных правовых актов за N 8-4-275, опубликовано в газетах "Балқаш өңірі" от 25 апреля 2012 года N 44, "Северное Прибалхашье" от 25 апреля 2012 года N 44),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городского маслихата от 12 июня 2012 года N 5/41 "О внесении изменений и дополнений в решение городского маслихата от 8 декабря 2011 года N 54/410 "О городском бюджете на 2012-2014 годы" (зарегистрировано в Реестре государственной регистрации нормативных правовых актов за N 8-4-281, опубликовано в газетах "Балқаш өңірі" от 29 июня 2012 года N 70-71, "Северное Прибалхашье" от 29 июня 2012 года N 70-71),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городского маслихата от 18 июля 2012 года N 6/47 "О внесении изменений в решение городского маслихата от 8 декабря 2011 года N 54/410 "О городском бюджете на 2012-2014 годы" (зарегистрировано в Реестре государственной регистрации нормативных правовых актов за N 8-4-282, опубликовано в газетах "Балқаш өңірі" от 27 июля 2012 года N 80-81, "Северное Прибалхашье" от 27 июля 2012 года N 80-81),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городского маслихата от 15 августа 2012 года N 8/68 "О внесении изменений и дополнений в решение городского маслихата от 8 декабря 2011 года N 54/410 "О городском бюджете на 2012-2014 годы" (зарегистрировано в Реестре государственной регистрации нормативных правовых актов за N 8-4-287, опубликовано в газетах "Балқаш өңірі" от 12 сентября 2012 года N 98, "Северное Прибалхашье" от 12 сентября 2012 года N 99)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"5 043 208" заменить цифрами "5 191 806";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"2 512 131" заменить цифрами "2 594 420";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"19 681" заменить цифрами "29 710";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"46 993" заменить цифрами "103 273";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"5 118 859" заменить цифрами "5 267 457";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2012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Тусупбеков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городского 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Рахимберлина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октября 2012 года N 9/75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декабря 2011 года N 54/410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2012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5"/>
        <w:gridCol w:w="986"/>
        <w:gridCol w:w="635"/>
        <w:gridCol w:w="7294"/>
        <w:gridCol w:w="27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Доходы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5191806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2594420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947822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947822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693749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693749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663044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528723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22577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111699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267853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10041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218565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24977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21952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21952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29710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10778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 имущества, находящегося в государственной собственности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10659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18826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18826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103273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103273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31105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72168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2464403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2464403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2464403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9"/>
        <w:gridCol w:w="456"/>
        <w:gridCol w:w="963"/>
        <w:gridCol w:w="963"/>
        <w:gridCol w:w="7232"/>
        <w:gridCol w:w="197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5267457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230725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правления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189864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22415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18715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84744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82497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2247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82705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82335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29719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29719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14937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12665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11142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11142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11142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7473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7473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7473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7473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20897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20897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20897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20897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2497729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194736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194736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дошкольного воспитания и обучения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86407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размера доплаты за квалификационную категорию воспитателям детских садов, мини-центров, школ-интернатов: общего типа, специальных (коррекционных), специализированных для одаренных детей, организаций образования для детей-сирот и детей, оставшихся без попечения родителей, центров адаптации несовершеннолетних за счет трансфертов из республиканского бюджета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107424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2213668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2213668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2080604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90925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063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оплаты труда учителям, прошедшим повышение квалификации по учебным программам АОО "Назарбаев Интеллектуальные школы" за счет трансфертов из республиканского бюджета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размера доплаты за квалификационную категорию учителям организаций начального, основного среднего, общего среднего образования: школы, школы-интернаты: (общего типа, специальных (коррекционных), специализированных для одаренных детей; организаций для детей-сирот и детей, оставшихся без попечения родителей) за счет трансфертов из республиканского бюджета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41035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89325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79325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35293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40032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образования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Государственной программы "Саламатты Қазақстан" на 2011-2015 годы за счет трансфертов из республиканского бюджета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244783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209768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3226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3226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197514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70262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57476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34321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14459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12102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9028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9028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35015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35015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31912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2315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1317453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434662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77161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77161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352811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161422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(или) приобретение служебного жилища и развитие и (или) приобретение инженерно-коммуникационной инфраструктуры в рамках Программы занятости 2020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161389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074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 обустройство недостающей инженерно-коммуникационной инфраструктуры в рамках второго направления Программы занятости 2020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596036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591036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335837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255199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286755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16807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3493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5449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7865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269948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26783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2821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238406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225453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46910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3548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3548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43362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43362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55114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46256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25385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5577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15294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8858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спорта и туризма 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8858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87434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66159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51659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21275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газеты и журналы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телерадиовещание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8275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35995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10028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10028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25967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9535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16378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36813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17785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17785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14082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16939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16939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14401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2538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12752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12752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12752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12752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158521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154911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154911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42413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112498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510860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предпринимательской деятельности и защита конкуренции 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9653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9653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8653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501207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17029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17029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324169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20904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решению вопросов обустройства моногородов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302950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160009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отдела образования, физической культуры и спорта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22077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137280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92486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92486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92486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92486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92486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на проведение ремонта общего имущества объектов кондоминиум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92486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-16142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Приобретения финансовых активов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16142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-151995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151995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92486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8"/>
        <w:gridCol w:w="2372"/>
        <w:gridCol w:w="1529"/>
        <w:gridCol w:w="1954"/>
        <w:gridCol w:w="491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59509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59509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59509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октября 2012 года N 9/75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декабря 2011 года N 54/410</w:t>
            </w:r>
          </w:p>
        </w:tc>
      </w:tr>
    </w:tbl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по бюджетным программам,</w:t>
      </w:r>
      <w:r>
        <w:br/>
      </w:r>
      <w:r>
        <w:rPr>
          <w:rFonts w:ascii="Times New Roman"/>
          <w:b/>
          <w:i w:val="false"/>
          <w:color w:val="000000"/>
        </w:rPr>
        <w:t>реализуемые в поселке Конырат на 2012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2"/>
        <w:gridCol w:w="704"/>
        <w:gridCol w:w="1484"/>
        <w:gridCol w:w="1484"/>
        <w:gridCol w:w="5270"/>
        <w:gridCol w:w="226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74944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56711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56711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56711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56626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16677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11677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11677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октября 2012 года N 9/75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декабря 2011 года N 54/410</w:t>
            </w:r>
          </w:p>
        </w:tc>
      </w:tr>
    </w:tbl>
    <w:bookmarkStart w:name="z1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по бюджетным программам,</w:t>
      </w:r>
      <w:r>
        <w:br/>
      </w:r>
      <w:r>
        <w:rPr>
          <w:rFonts w:ascii="Times New Roman"/>
          <w:b/>
          <w:i w:val="false"/>
          <w:color w:val="000000"/>
        </w:rPr>
        <w:t>реализуемые в поселке Саяк на 2012 год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2"/>
        <w:gridCol w:w="704"/>
        <w:gridCol w:w="1484"/>
        <w:gridCol w:w="1484"/>
        <w:gridCol w:w="5270"/>
        <w:gridCol w:w="226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16132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14329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 государственного управления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14329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14329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14129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октября 2012 года N 9/75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декабря 2011 года N 54/410</w:t>
            </w:r>
          </w:p>
        </w:tc>
      </w:tr>
    </w:tbl>
    <w:bookmarkStart w:name="z13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по бюджетным программам,</w:t>
      </w:r>
      <w:r>
        <w:br/>
      </w:r>
      <w:r>
        <w:rPr>
          <w:rFonts w:ascii="Times New Roman"/>
          <w:b/>
          <w:i w:val="false"/>
          <w:color w:val="000000"/>
        </w:rPr>
        <w:t>реализуемые в поселке Гулшат на 2012 год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2"/>
        <w:gridCol w:w="704"/>
        <w:gridCol w:w="1484"/>
        <w:gridCol w:w="1484"/>
        <w:gridCol w:w="5270"/>
        <w:gridCol w:w="226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20210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11665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 государственного управления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11665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11665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11580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3548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3548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3548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октября 2012 года N 9/75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декабря 2011 года N 54/410</w:t>
            </w:r>
          </w:p>
        </w:tc>
      </w:tr>
    </w:tbl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городского бюджета на 2012 год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2"/>
        <w:gridCol w:w="768"/>
        <w:gridCol w:w="1620"/>
        <w:gridCol w:w="1620"/>
        <w:gridCol w:w="710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образования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строительство и (или) приобретение жилья государственного коммунального жилищного фонда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развитие, обустройство и (или) приобретение инженерно-коммуникационной инфраструктуры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(или) приобретение служебного жилища и развитие и (или) приобретение инженерно-коммуникационной инфраструктуры в рамках Программы занятости 2020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074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 обустройство недостающей инженерно-коммуникационной инфраструктуры в рамках второго направления Программы занятости 2020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спорта и туризма 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