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62e7" w14:textId="8556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оказания государственных услуг в государственном учреждении "Отдел занятости и социальных программ города Балхаша"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4 октября 2012 года N 35/01. Зарегистрировано Департаментом юстиции Карагандинской области 16 ноября 2012 года N 1979. Утратило силу постановлением акимата города Балхаш Карагандинской области от 13 мая 2013 года N 16/04</w:t>
      </w:r>
    </w:p>
    <w:p>
      <w:pPr>
        <w:spacing w:after="0"/>
        <w:ind w:left="0"/>
        <w:jc w:val="both"/>
      </w:pPr>
      <w:r>
        <w:rPr>
          <w:rFonts w:ascii="Times New Roman"/>
          <w:b w:val="false"/>
          <w:i w:val="false"/>
          <w:color w:val="ff0000"/>
          <w:sz w:val="28"/>
        </w:rPr>
        <w:t>      Сноска. Утратило силу постановлением акимата города Балхаш Карагандинской области от 13.05.2013 N 16/04.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 1</w:t>
      </w:r>
      <w:r>
        <w:rPr>
          <w:rFonts w:ascii="Times New Roman"/>
          <w:b w:val="false"/>
          <w:i w:val="false"/>
          <w:color w:val="000000"/>
          <w:sz w:val="28"/>
        </w:rPr>
        <w:t xml:space="preserve"> ст. 31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 9-1</w:t>
      </w:r>
      <w:r>
        <w:rPr>
          <w:rFonts w:ascii="Times New Roman"/>
          <w:b w:val="false"/>
          <w:i w:val="false"/>
          <w:color w:val="000000"/>
          <w:sz w:val="28"/>
        </w:rPr>
        <w:t xml:space="preserve"> Закона Республики Казахстан "Об административных процедурах" от 27 ноября 2000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акимат города Балхаш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регистрация и постановка на учет безработных граждан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регистрация и учет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выдача справок безработным гражданам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оформление документов на инвалидов для предоставления им протезно-ортопедической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оформление документов на инвалидов для обеспечения их сурдо-тифлотехническими средствами и обязательными гигиеническими средствами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назначение государственных пособий семьям, имеющим детей до 18 лет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назначение государственной адресной социальной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000000"/>
          <w:sz w:val="28"/>
        </w:rPr>
        <w:t xml:space="preserve"> оформление документов на инвалидов для предоставления им услуг индивидуального помощника для инвалидов первой группы, имеющих затруднение в передвижении и специалиста жестового языка для инвалидов по слуху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оформление документов на инвалидов для предоставления им кресла коляски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оформление документов на инвалидов для обеспечения их санаторно-курортным лечением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назначение жилищной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оформление документов для материального обеспечения детей инвалидов, обучающихся и воспитывающихся на дому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назначение и выплата социальной помощи отдельным категориям нуждающихся граждан по решениям местных представительных органов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Балхаша Молдабаевой Бахит Кадыровне.</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города Балхаш                         Н. Аубакиров</w:t>
      </w:r>
    </w:p>
    <w:bookmarkStart w:name="z20"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
    <w:bookmarkStart w:name="z21" w:id="2"/>
    <w:p>
      <w:pPr>
        <w:spacing w:after="0"/>
        <w:ind w:left="0"/>
        <w:jc w:val="left"/>
      </w:pPr>
      <w:r>
        <w:rPr>
          <w:rFonts w:ascii="Times New Roman"/>
          <w:b/>
          <w:i w:val="false"/>
          <w:color w:val="000000"/>
        </w:rPr>
        <w:t xml:space="preserve"> 
Регламент оказания государственной услуги "Регистрация и постановка на учет безработных граждан"</w:t>
      </w:r>
    </w:p>
    <w:bookmarkEnd w:id="2"/>
    <w:bookmarkStart w:name="z22" w:id="3"/>
    <w:p>
      <w:pPr>
        <w:spacing w:after="0"/>
        <w:ind w:left="0"/>
        <w:jc w:val="left"/>
      </w:pPr>
      <w:r>
        <w:rPr>
          <w:rFonts w:ascii="Times New Roman"/>
          <w:b/>
          <w:i w:val="false"/>
          <w:color w:val="000000"/>
        </w:rPr>
        <w:t xml:space="preserve"> 
1. Основные понятия</w:t>
      </w:r>
    </w:p>
    <w:bookmarkEnd w:id="3"/>
    <w:bookmarkStart w:name="z23" w:id="4"/>
    <w:p>
      <w:pPr>
        <w:spacing w:after="0"/>
        <w:ind w:left="0"/>
        <w:jc w:val="both"/>
      </w:pPr>
      <w:r>
        <w:rPr>
          <w:rFonts w:ascii="Times New Roman"/>
          <w:b w:val="false"/>
          <w:i w:val="false"/>
          <w:color w:val="000000"/>
          <w:sz w:val="28"/>
        </w:rPr>
        <w:t xml:space="preserve">
      1. В настоящем Регламенте "Регистрация и постановка на учет безработных граждан" (далее - Регламент) используются следующие основные понятия: </w:t>
      </w:r>
      <w:r>
        <w:br/>
      </w:r>
      <w:r>
        <w:rPr>
          <w:rFonts w:ascii="Times New Roman"/>
          <w:b w:val="false"/>
          <w:i w:val="false"/>
          <w:color w:val="000000"/>
          <w:sz w:val="28"/>
        </w:rPr>
        <w:t>
      1) потребитель- физические лица: граждане Республики Казахстан, оралманы, иностранцы, лица без гражданства, постоянно проживающие в Республике Казахстан;</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города Балхаша".</w:t>
      </w:r>
    </w:p>
    <w:bookmarkEnd w:id="4"/>
    <w:bookmarkStart w:name="z24" w:id="5"/>
    <w:p>
      <w:pPr>
        <w:spacing w:after="0"/>
        <w:ind w:left="0"/>
        <w:jc w:val="left"/>
      </w:pPr>
      <w:r>
        <w:rPr>
          <w:rFonts w:ascii="Times New Roman"/>
          <w:b/>
          <w:i w:val="false"/>
          <w:color w:val="000000"/>
        </w:rPr>
        <w:t xml:space="preserve"> 
2. Общие положения</w:t>
      </w:r>
    </w:p>
    <w:bookmarkEnd w:id="5"/>
    <w:bookmarkStart w:name="z25" w:id="6"/>
    <w:p>
      <w:pPr>
        <w:spacing w:after="0"/>
        <w:ind w:left="0"/>
        <w:jc w:val="both"/>
      </w:pPr>
      <w:r>
        <w:rPr>
          <w:rFonts w:ascii="Times New Roman"/>
          <w:b w:val="false"/>
          <w:i w:val="false"/>
          <w:color w:val="000000"/>
          <w:sz w:val="28"/>
        </w:rPr>
        <w:t xml:space="preserve">
      2. Государственная услуга "Регистрация и постановка на учет безработных граждан" - это процедура, осуществляемая с целью подтверждения регистрации безработных, желающих найти работу, в уполномоченном органе по месту жительства. </w:t>
      </w:r>
      <w:r>
        <w:br/>
      </w:r>
      <w:r>
        <w:rPr>
          <w:rFonts w:ascii="Times New Roman"/>
          <w:b w:val="false"/>
          <w:i w:val="false"/>
          <w:color w:val="000000"/>
          <w:sz w:val="28"/>
        </w:rPr>
        <w:t>
</w:t>
      </w:r>
      <w:r>
        <w:rPr>
          <w:rFonts w:ascii="Times New Roman"/>
          <w:b w:val="false"/>
          <w:i w:val="false"/>
          <w:color w:val="000000"/>
          <w:sz w:val="28"/>
        </w:rPr>
        <w:t xml:space="preserve">
      3. Государственная услуга "Регистрация и постановка на учет безработных граждан" предоставляется - уполномоченным органом. </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пункта 6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23 января 2001 года "О занятости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регистрация и постановка на учет в качестве безработного в электронном виде либо мотивированный ответ об отказе в предоставлении услуги.</w:t>
      </w:r>
    </w:p>
    <w:bookmarkEnd w:id="6"/>
    <w:bookmarkStart w:name="z30"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31" w:id="8"/>
    <w:p>
      <w:pPr>
        <w:spacing w:after="0"/>
        <w:ind w:left="0"/>
        <w:jc w:val="both"/>
      </w:pPr>
      <w:r>
        <w:rPr>
          <w:rFonts w:ascii="Times New Roman"/>
          <w:b w:val="false"/>
          <w:i w:val="false"/>
          <w:color w:val="000000"/>
          <w:sz w:val="28"/>
        </w:rPr>
        <w:t xml:space="preserve">
      7. Местонахождение уполномоченного органа, адрес: 100300, Карагандинская область, город Балхаш, улица Уалиханова 5, кабинет N 6, телефон: 8 (71036) 46068, факс: 8 (71036) 41411, адрес электронной почты: Sobes_Balkash@mail.ru, blh_ozs@mail.ru. </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стендах уполномоченного органа, а также на интернет-ресурсе уполномоченного органа. http://www.social.balkhash.kz.</w:t>
      </w:r>
      <w:r>
        <w:br/>
      </w:r>
      <w:r>
        <w:rPr>
          <w:rFonts w:ascii="Times New Roman"/>
          <w:b w:val="false"/>
          <w:i w:val="false"/>
          <w:color w:val="000000"/>
          <w:sz w:val="28"/>
        </w:rPr>
        <w:t>
</w:t>
      </w:r>
      <w:r>
        <w:rPr>
          <w:rFonts w:ascii="Times New Roman"/>
          <w:b w:val="false"/>
          <w:i w:val="false"/>
          <w:color w:val="000000"/>
          <w:sz w:val="28"/>
        </w:rPr>
        <w:t xml:space="preserve">
      9. Сроки оказания по времени государственной услуги: </w:t>
      </w:r>
      <w:r>
        <w:br/>
      </w:r>
      <w:r>
        <w:rPr>
          <w:rFonts w:ascii="Times New Roman"/>
          <w:b w:val="false"/>
          <w:i w:val="false"/>
          <w:color w:val="000000"/>
          <w:sz w:val="28"/>
        </w:rPr>
        <w:t xml:space="preserve">
      1) с момента сдачи потребителем необходимых документов - не позднее десяти рабочих дней; </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 </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 не более 15 минут. </w:t>
      </w:r>
      <w:r>
        <w:br/>
      </w:r>
      <w:r>
        <w:rPr>
          <w:rFonts w:ascii="Times New Roman"/>
          <w:b w:val="false"/>
          <w:i w:val="false"/>
          <w:color w:val="000000"/>
          <w:sz w:val="28"/>
        </w:rPr>
        <w:t>
</w:t>
      </w:r>
      <w:r>
        <w:rPr>
          <w:rFonts w:ascii="Times New Roman"/>
          <w:b w:val="false"/>
          <w:i w:val="false"/>
          <w:color w:val="000000"/>
          <w:sz w:val="28"/>
        </w:rPr>
        <w:t>
      10. Отказ в регистрации, постановки на учет в качестве безработного производится при отсутствии необходимых документов, при предоставлении ложных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w:t>
      </w:r>
      <w:r>
        <w:br/>
      </w:r>
      <w:r>
        <w:rPr>
          <w:rFonts w:ascii="Times New Roman"/>
          <w:b w:val="false"/>
          <w:i w:val="false"/>
          <w:color w:val="000000"/>
          <w:sz w:val="28"/>
        </w:rPr>
        <w:t>
      после сдачи всех необходимых документов в уполномоченном органе сотрудником уполномоченного органа, осуществляющим регистрацию и постановку на учет безработного, данные потребителя заносятся в карточку персонального учета (компьютерную базу данных);</w:t>
      </w:r>
      <w:r>
        <w:br/>
      </w:r>
      <w:r>
        <w:rPr>
          <w:rFonts w:ascii="Times New Roman"/>
          <w:b w:val="false"/>
          <w:i w:val="false"/>
          <w:color w:val="000000"/>
          <w:sz w:val="28"/>
        </w:rPr>
        <w:t>
      потребителю выдается талон с указанием даты регистрации и получения государственной услуги, фамилии и инициалов лица, принявшего документы.</w:t>
      </w:r>
    </w:p>
    <w:bookmarkEnd w:id="8"/>
    <w:bookmarkStart w:name="z36"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37" w:id="10"/>
    <w:p>
      <w:pPr>
        <w:spacing w:after="0"/>
        <w:ind w:left="0"/>
        <w:jc w:val="both"/>
      </w:pPr>
      <w:r>
        <w:rPr>
          <w:rFonts w:ascii="Times New Roman"/>
          <w:b w:val="false"/>
          <w:i w:val="false"/>
          <w:color w:val="000000"/>
          <w:sz w:val="28"/>
        </w:rPr>
        <w:t>
      12. Прием документов осуществляется ответственными исполнителями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13.Для получения государственной услуги потребитель предъявляет следующие документы: </w:t>
      </w:r>
      <w:r>
        <w:br/>
      </w:r>
      <w:r>
        <w:rPr>
          <w:rFonts w:ascii="Times New Roman"/>
          <w:b w:val="false"/>
          <w:i w:val="false"/>
          <w:color w:val="000000"/>
          <w:sz w:val="28"/>
        </w:rPr>
        <w:t>
      1) документы, удостоверяющие личность:</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xml:space="preserve">
      2) документы, подтверждающие трудовую деятельность; </w:t>
      </w:r>
      <w:r>
        <w:br/>
      </w:r>
      <w:r>
        <w:rPr>
          <w:rFonts w:ascii="Times New Roman"/>
          <w:b w:val="false"/>
          <w:i w:val="false"/>
          <w:color w:val="000000"/>
          <w:sz w:val="28"/>
        </w:rPr>
        <w:t xml:space="preserve">
      3) свидетельство о присвоении социального индивидуального кода (СИК); </w:t>
      </w:r>
      <w:r>
        <w:br/>
      </w:r>
      <w:r>
        <w:rPr>
          <w:rFonts w:ascii="Times New Roman"/>
          <w:b w:val="false"/>
          <w:i w:val="false"/>
          <w:color w:val="000000"/>
          <w:sz w:val="28"/>
        </w:rPr>
        <w:t xml:space="preserve">
      4) регистрационный номер налогоплательщика (РНН); </w:t>
      </w:r>
      <w:r>
        <w:br/>
      </w:r>
      <w:r>
        <w:rPr>
          <w:rFonts w:ascii="Times New Roman"/>
          <w:b w:val="false"/>
          <w:i w:val="false"/>
          <w:color w:val="000000"/>
          <w:sz w:val="28"/>
        </w:rPr>
        <w:t>
      5) сведения о полученных доходах за последний год (носят заявительный характер).</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Структурно-функциональные единицы (далее - СФЕ), которые участвуют в процессе оказания государственной услуги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15.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настоящего Регламента.</w:t>
      </w:r>
    </w:p>
    <w:bookmarkEnd w:id="10"/>
    <w:bookmarkStart w:name="z41" w:id="1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
    <w:bookmarkStart w:name="z42" w:id="12"/>
    <w:p>
      <w:pPr>
        <w:spacing w:after="0"/>
        <w:ind w:left="0"/>
        <w:jc w:val="both"/>
      </w:pPr>
      <w:r>
        <w:rPr>
          <w:rFonts w:ascii="Times New Roman"/>
          <w:b w:val="false"/>
          <w:i w:val="false"/>
          <w:color w:val="000000"/>
          <w:sz w:val="28"/>
        </w:rPr>
        <w:t>
      16.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2"/>
    <w:bookmarkStart w:name="z43"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w:t>
      </w:r>
      <w:r>
        <w:br/>
      </w:r>
      <w:r>
        <w:rPr>
          <w:rFonts w:ascii="Times New Roman"/>
          <w:b w:val="false"/>
          <w:i w:val="false"/>
          <w:color w:val="000000"/>
          <w:sz w:val="28"/>
        </w:rPr>
        <w:t>
на учет безработных граждан"</w:t>
      </w:r>
    </w:p>
    <w:bookmarkEnd w:id="13"/>
    <w:p>
      <w:pPr>
        <w:spacing w:after="0"/>
        <w:ind w:left="0"/>
        <w:jc w:val="left"/>
      </w:pPr>
      <w:r>
        <w:rPr>
          <w:rFonts w:ascii="Times New Roman"/>
          <w:b/>
          <w:i w:val="false"/>
          <w:color w:val="000000"/>
        </w:rPr>
        <w:t xml:space="preserve"> Таблица 1.Описание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7"/>
        <w:gridCol w:w="6613"/>
      </w:tblGrid>
      <w:tr>
        <w:trPr>
          <w:trHeight w:val="25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9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720"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необходимых документов. Сверка данных потребителя по картотеке в системе центральной базы данных </w:t>
            </w:r>
          </w:p>
        </w:tc>
      </w:tr>
      <w:tr>
        <w:trPr>
          <w:trHeight w:val="420"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документы, организационно-распорядительное решение)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150"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минут</w:t>
            </w:r>
          </w:p>
        </w:tc>
      </w:tr>
      <w:tr>
        <w:trPr>
          <w:trHeight w:val="300"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43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карточки персонального учета в компьютерную базу данных</w:t>
            </w:r>
          </w:p>
        </w:tc>
      </w:tr>
      <w:tr>
        <w:trPr>
          <w:trHeight w:val="49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постановка на учет</w:t>
            </w:r>
          </w:p>
        </w:tc>
      </w:tr>
      <w:tr>
        <w:trPr>
          <w:trHeight w:val="255" w:hRule="atLeast"/>
        </w:trPr>
        <w:tc>
          <w:tcPr>
            <w:tcW w:w="7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рабочих дней</w:t>
            </w:r>
          </w:p>
        </w:tc>
      </w:tr>
    </w:tbl>
    <w:bookmarkStart w:name="z44"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постановка</w:t>
      </w:r>
      <w:r>
        <w:br/>
      </w:r>
      <w:r>
        <w:rPr>
          <w:rFonts w:ascii="Times New Roman"/>
          <w:b w:val="false"/>
          <w:i w:val="false"/>
          <w:color w:val="000000"/>
          <w:sz w:val="28"/>
        </w:rPr>
        <w:t>
на учет безработных граждан"</w:t>
      </w:r>
    </w:p>
    <w:bookmarkEnd w:id="14"/>
    <w:bookmarkStart w:name="z45" w:id="15"/>
    <w:p>
      <w:pPr>
        <w:spacing w:after="0"/>
        <w:ind w:left="0"/>
        <w:jc w:val="left"/>
      </w:pPr>
      <w:r>
        <w:rPr>
          <w:rFonts w:ascii="Times New Roman"/>
          <w:b/>
          <w:i w:val="false"/>
          <w:color w:val="000000"/>
        </w:rPr>
        <w:t xml:space="preserve"> 
Схема, отражающая взаимосвязь</w:t>
      </w:r>
    </w:p>
    <w:bookmarkEnd w:id="15"/>
    <w:p>
      <w:pPr>
        <w:spacing w:after="0"/>
        <w:ind w:left="0"/>
        <w:jc w:val="both"/>
      </w:pPr>
      <w:r>
        <w:drawing>
          <wp:inline distT="0" distB="0" distL="0" distR="0">
            <wp:extent cx="76327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4749800"/>
                    </a:xfrm>
                    <a:prstGeom prst="rect">
                      <a:avLst/>
                    </a:prstGeom>
                  </pic:spPr>
                </pic:pic>
              </a:graphicData>
            </a:graphic>
          </wp:inline>
        </w:drawing>
      </w:r>
    </w:p>
    <w:bookmarkStart w:name="z46" w:id="1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 N 35/01</w:t>
      </w:r>
    </w:p>
    <w:bookmarkEnd w:id="16"/>
    <w:bookmarkStart w:name="z47" w:id="17"/>
    <w:p>
      <w:pPr>
        <w:spacing w:after="0"/>
        <w:ind w:left="0"/>
        <w:jc w:val="left"/>
      </w:pPr>
      <w:r>
        <w:rPr>
          <w:rFonts w:ascii="Times New Roman"/>
          <w:b/>
          <w:i w:val="false"/>
          <w:color w:val="000000"/>
        </w:rPr>
        <w:t xml:space="preserve"> 
Регламент оказания государственной услуги "Регистрация и учет граждан, пострадавших вследствие ядерных испытаний на Семипалатинском испытательном ядерном полигоне"</w:t>
      </w:r>
    </w:p>
    <w:bookmarkEnd w:id="17"/>
    <w:bookmarkStart w:name="z48" w:id="18"/>
    <w:p>
      <w:pPr>
        <w:spacing w:after="0"/>
        <w:ind w:left="0"/>
        <w:jc w:val="left"/>
      </w:pPr>
      <w:r>
        <w:rPr>
          <w:rFonts w:ascii="Times New Roman"/>
          <w:b/>
          <w:i w:val="false"/>
          <w:color w:val="000000"/>
        </w:rPr>
        <w:t xml:space="preserve"> 
1. Основные понятия</w:t>
      </w:r>
    </w:p>
    <w:bookmarkEnd w:id="18"/>
    <w:bookmarkStart w:name="z49" w:id="19"/>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"Регистрация и учет граждан, пострадавших вследствие ядерных испытаний на Семипалатинском испытательном ядерном полигоне" (далее - Регламент) используются следующие основные понятия: </w:t>
      </w:r>
      <w:r>
        <w:br/>
      </w:r>
      <w:r>
        <w:rPr>
          <w:rFonts w:ascii="Times New Roman"/>
          <w:b w:val="false"/>
          <w:i w:val="false"/>
          <w:color w:val="000000"/>
          <w:sz w:val="28"/>
        </w:rPr>
        <w:t xml:space="preserve">
      1) рабочий орган специальной комиссии – государственное учреждение "Отдел занятости и социальных программ города Балхаш"; </w:t>
      </w:r>
      <w:r>
        <w:br/>
      </w:r>
      <w:r>
        <w:rPr>
          <w:rFonts w:ascii="Times New Roman"/>
          <w:b w:val="false"/>
          <w:i w:val="false"/>
          <w:color w:val="000000"/>
          <w:sz w:val="28"/>
        </w:rPr>
        <w:t xml:space="preserve">
      2)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3) потребитель – физические лица: </w:t>
      </w:r>
      <w:r>
        <w:br/>
      </w:r>
      <w:r>
        <w:rPr>
          <w:rFonts w:ascii="Times New Roman"/>
          <w:b w:val="false"/>
          <w:i w:val="false"/>
          <w:color w:val="000000"/>
          <w:sz w:val="28"/>
        </w:rPr>
        <w:t xml:space="preserve">
      граждане проживавшие, работавшие или проходившие службу (в том числе срочную) на территориях, подвергшихся загрязнению радиоактивными веществами в период проведения воздушных и наземных ядерных взрывов (1949-1965 годы); </w:t>
      </w:r>
      <w:r>
        <w:br/>
      </w:r>
      <w:r>
        <w:rPr>
          <w:rFonts w:ascii="Times New Roman"/>
          <w:b w:val="false"/>
          <w:i w:val="false"/>
          <w:color w:val="000000"/>
          <w:sz w:val="28"/>
        </w:rPr>
        <w:t>
      граждане проживавшие, работавшие или проходившие службу (в том числе срочную) на этих территориях в период проведения подземных ядерных взрывов с 1966 по 1990 годы;</w:t>
      </w:r>
      <w:r>
        <w:br/>
      </w:r>
      <w:r>
        <w:rPr>
          <w:rFonts w:ascii="Times New Roman"/>
          <w:b w:val="false"/>
          <w:i w:val="false"/>
          <w:color w:val="000000"/>
          <w:sz w:val="28"/>
        </w:rPr>
        <w:t>
      граждане проживавшие, работавшие или проходившие службу (в том числе срочную) на территории с льготным социально-экономическим статусом с 1949 по 1990 год;</w:t>
      </w:r>
      <w:r>
        <w:br/>
      </w:r>
      <w:r>
        <w:rPr>
          <w:rFonts w:ascii="Times New Roman"/>
          <w:b w:val="false"/>
          <w:i w:val="false"/>
          <w:color w:val="000000"/>
          <w:sz w:val="28"/>
        </w:rPr>
        <w:t>
      4) центр обслуживания населения –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19"/>
    <w:bookmarkStart w:name="z50" w:id="20"/>
    <w:p>
      <w:pPr>
        <w:spacing w:after="0"/>
        <w:ind w:left="0"/>
        <w:jc w:val="left"/>
      </w:pPr>
      <w:r>
        <w:rPr>
          <w:rFonts w:ascii="Times New Roman"/>
          <w:b/>
          <w:i w:val="false"/>
          <w:color w:val="000000"/>
        </w:rPr>
        <w:t xml:space="preserve"> 
2. Общие положения</w:t>
      </w:r>
    </w:p>
    <w:bookmarkEnd w:id="20"/>
    <w:bookmarkStart w:name="z51" w:id="21"/>
    <w:p>
      <w:pPr>
        <w:spacing w:after="0"/>
        <w:ind w:left="0"/>
        <w:jc w:val="both"/>
      </w:pPr>
      <w:r>
        <w:rPr>
          <w:rFonts w:ascii="Times New Roman"/>
          <w:b w:val="false"/>
          <w:i w:val="false"/>
          <w:color w:val="000000"/>
          <w:sz w:val="28"/>
        </w:rPr>
        <w:t xml:space="preserve">
      2. Регистрация и учет граждан, пострадавших вследствие ядерных испытаний на Семипалатинском испытательном ядерном полигоне – государственная услуга, предоставляемая гражданам с целью реализации их прав на получение компенсационных выплат. </w:t>
      </w:r>
      <w:r>
        <w:br/>
      </w:r>
      <w:r>
        <w:rPr>
          <w:rFonts w:ascii="Times New Roman"/>
          <w:b w:val="false"/>
          <w:i w:val="false"/>
          <w:color w:val="000000"/>
          <w:sz w:val="28"/>
        </w:rPr>
        <w:t>
</w:t>
      </w:r>
      <w:r>
        <w:rPr>
          <w:rFonts w:ascii="Times New Roman"/>
          <w:b w:val="false"/>
          <w:i w:val="false"/>
          <w:color w:val="000000"/>
          <w:sz w:val="28"/>
        </w:rPr>
        <w:t xml:space="preserve">
      3. Государственная услуга оказывается рабочим органом специальной комиссии и центр (на альтернативной основе). </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(далее – Закон),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февраля 2006 года N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и выдачи им удостоверений",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 пострадавших вследствие ядерных испытаний на Семипалатинском испытательном ядерном полигоне (далее-уведомление) либо мотивированный ответ об отказе в предоставлении государственной услуги на бумажном носителе.</w:t>
      </w:r>
    </w:p>
    <w:bookmarkEnd w:id="21"/>
    <w:bookmarkStart w:name="z56" w:id="22"/>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2"/>
    <w:bookmarkStart w:name="z57" w:id="23"/>
    <w:p>
      <w:pPr>
        <w:spacing w:after="0"/>
        <w:ind w:left="0"/>
        <w:jc w:val="both"/>
      </w:pPr>
      <w:r>
        <w:rPr>
          <w:rFonts w:ascii="Times New Roman"/>
          <w:b w:val="false"/>
          <w:i w:val="false"/>
          <w:color w:val="000000"/>
          <w:sz w:val="28"/>
        </w:rPr>
        <w:t xml:space="preserve">
      7. Местонахождение рабочего органа специальной комиссии: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42325, факс: 8 (71036) 41411, адрес электронной почты: blh_ozs@mail.ru. Sobes-Balkhash@mail.ru. </w:t>
      </w:r>
      <w:r>
        <w:br/>
      </w:r>
      <w:r>
        <w:rPr>
          <w:rFonts w:ascii="Times New Roman"/>
          <w:b w:val="false"/>
          <w:i w:val="false"/>
          <w:color w:val="000000"/>
          <w:sz w:val="28"/>
        </w:rPr>
        <w:t xml:space="preserve">
      График работы: ежедневно с 9.00 до 18.00 часов, с обеденным перерывом с 13.00 до 14.00 часов, кроме выходных (суббота, воскресенье) и праздничных дней.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Местонахождение центра: 100300, Карагандинская область, город Балхаш, улица Бокейханова, 20а,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(71036) 68349, 68347, 68339, факс: 8 (71036) 68337, адрес электронной почты: balkhashcon@mail.ru.</w:t>
      </w:r>
      <w:r>
        <w:br/>
      </w:r>
      <w:r>
        <w:rPr>
          <w:rFonts w:ascii="Times New Roman"/>
          <w:b w:val="false"/>
          <w:i w:val="false"/>
          <w:color w:val="000000"/>
          <w:sz w:val="28"/>
        </w:rPr>
        <w:t>
      График работы: ежедневно с 9.00 до 20.00 часов, без перерыва, для филиалов и представительств центров- ежедневно с 9.00 часов до 19.00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xml:space="preserve">
      Прием осуществляется в порядке "электронной"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 ресурсе http://www.social.balkhash.kz, на стендах рабочего органа специальной комиссии и Центра.</w:t>
      </w:r>
      <w:r>
        <w:br/>
      </w:r>
      <w:r>
        <w:rPr>
          <w:rFonts w:ascii="Times New Roman"/>
          <w:b w:val="false"/>
          <w:i w:val="false"/>
          <w:color w:val="000000"/>
          <w:sz w:val="28"/>
        </w:rPr>
        <w:t>
</w:t>
      </w:r>
      <w:r>
        <w:rPr>
          <w:rFonts w:ascii="Times New Roman"/>
          <w:b w:val="false"/>
          <w:i w:val="false"/>
          <w:color w:val="000000"/>
          <w:sz w:val="28"/>
        </w:rPr>
        <w:t xml:space="preserve">
      9. Cроки оказания государственной услуги: </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в рабочий орган специальной комиссии – не более двадцати календарных дней; </w:t>
      </w:r>
      <w:r>
        <w:br/>
      </w:r>
      <w:r>
        <w:rPr>
          <w:rFonts w:ascii="Times New Roman"/>
          <w:b w:val="false"/>
          <w:i w:val="false"/>
          <w:color w:val="000000"/>
          <w:sz w:val="28"/>
        </w:rPr>
        <w:t>
      в центр – не более двадцати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 </w:t>
      </w:r>
      <w:r>
        <w:br/>
      </w:r>
      <w:r>
        <w:rPr>
          <w:rFonts w:ascii="Times New Roman"/>
          <w:b w:val="false"/>
          <w:i w:val="false"/>
          <w:color w:val="000000"/>
          <w:sz w:val="28"/>
        </w:rPr>
        <w:t xml:space="preserve">
      3) максимально допустимое время обслуживания получателя государственной услуги, оказываемой на месте в день обращения потребителя – не более 15 минут в рабочем органе специальной комиссии, 30 минут в центре. </w:t>
      </w:r>
      <w:r>
        <w:br/>
      </w:r>
      <w:r>
        <w:rPr>
          <w:rFonts w:ascii="Times New Roman"/>
          <w:b w:val="false"/>
          <w:i w:val="false"/>
          <w:color w:val="000000"/>
          <w:sz w:val="28"/>
        </w:rPr>
        <w:t>
</w:t>
      </w:r>
      <w:r>
        <w:rPr>
          <w:rFonts w:ascii="Times New Roman"/>
          <w:b w:val="false"/>
          <w:i w:val="false"/>
          <w:color w:val="000000"/>
          <w:sz w:val="28"/>
        </w:rPr>
        <w:t xml:space="preserve">
      10. Основанием для отказа в предоставлении государственной услуги является выявление по итогам проверки факта выплаты компенсации гражданину, пострадавшему вследствие ядерных испытаний на Семипалатинском испытательном ядерном полигоне, на которого оформлен макет дела, также предоставление неполных и (или) недостоверных сведений при сдаче документов потребителем. </w:t>
      </w:r>
      <w:r>
        <w:br/>
      </w:r>
      <w:r>
        <w:rPr>
          <w:rFonts w:ascii="Times New Roman"/>
          <w:b w:val="false"/>
          <w:i w:val="false"/>
          <w:color w:val="000000"/>
          <w:sz w:val="28"/>
        </w:rPr>
        <w:t>
      Рабочий орган специальной комиссии при выявлении ошибок в оформлении документов, предоставления неполного пакета документов,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и ненадлежащего оформления документов в течение двадцати дней после получения пакета документов выдает уведомление с указанием причин отказа.</w:t>
      </w:r>
      <w:r>
        <w:br/>
      </w:r>
      <w:r>
        <w:rPr>
          <w:rFonts w:ascii="Times New Roman"/>
          <w:b w:val="false"/>
          <w:i w:val="false"/>
          <w:color w:val="000000"/>
          <w:sz w:val="28"/>
        </w:rPr>
        <w:t>
      При оказании государственной услуги через центр рабочий орган специальной комиссии при выявлении ошибок в оформлении документов предусмотренного </w:t>
      </w:r>
      <w:r>
        <w:rPr>
          <w:rFonts w:ascii="Times New Roman"/>
          <w:b w:val="false"/>
          <w:i w:val="false"/>
          <w:color w:val="000000"/>
          <w:sz w:val="28"/>
        </w:rPr>
        <w:t>пунктом 13</w:t>
      </w:r>
      <w:r>
        <w:rPr>
          <w:rFonts w:ascii="Times New Roman"/>
          <w:b w:val="false"/>
          <w:i w:val="false"/>
          <w:color w:val="000000"/>
          <w:sz w:val="28"/>
        </w:rPr>
        <w:t xml:space="preserve"> настоящего Регламента, и ненадлежащего оформления документов,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xml:space="preserve">
      1) потребитель подает заявление в рабочий орган специальной комиссии или в центр; </w:t>
      </w:r>
      <w:r>
        <w:br/>
      </w:r>
      <w:r>
        <w:rPr>
          <w:rFonts w:ascii="Times New Roman"/>
          <w:b w:val="false"/>
          <w:i w:val="false"/>
          <w:color w:val="000000"/>
          <w:sz w:val="28"/>
        </w:rPr>
        <w:t xml:space="preserve">
      2) центр проводит регистрацию заявления и передает в рабочий орган специальной комиссии; </w:t>
      </w:r>
      <w:r>
        <w:br/>
      </w:r>
      <w:r>
        <w:rPr>
          <w:rFonts w:ascii="Times New Roman"/>
          <w:b w:val="false"/>
          <w:i w:val="false"/>
          <w:color w:val="000000"/>
          <w:sz w:val="28"/>
        </w:rPr>
        <w:t xml:space="preserve">
      3) рабочий орган специальной комиссии проводит регистрацию документов, формирует макет личного дела получателя услуги, готовит проект решения, оформляет уведомление либо мотивированный ответ об отказе и направляет в центр или выдает потребителю в случае подачи заявления в рабочий орган специальной комиссии; </w:t>
      </w:r>
      <w:r>
        <w:br/>
      </w:r>
      <w:r>
        <w:rPr>
          <w:rFonts w:ascii="Times New Roman"/>
          <w:b w:val="false"/>
          <w:i w:val="false"/>
          <w:color w:val="000000"/>
          <w:sz w:val="28"/>
        </w:rPr>
        <w:t>
      4) центр выдает потребителю уведомление либо мотивированный ответ об отказе.</w:t>
      </w:r>
    </w:p>
    <w:bookmarkEnd w:id="23"/>
    <w:bookmarkStart w:name="z62" w:id="24"/>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4"/>
    <w:bookmarkStart w:name="z63" w:id="25"/>
    <w:p>
      <w:pPr>
        <w:spacing w:after="0"/>
        <w:ind w:left="0"/>
        <w:jc w:val="both"/>
      </w:pPr>
      <w:r>
        <w:rPr>
          <w:rFonts w:ascii="Times New Roman"/>
          <w:b w:val="false"/>
          <w:i w:val="false"/>
          <w:color w:val="000000"/>
          <w:sz w:val="28"/>
        </w:rPr>
        <w:t xml:space="preserve">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w:t>
      </w:r>
      <w:r>
        <w:br/>
      </w:r>
      <w:r>
        <w:rPr>
          <w:rFonts w:ascii="Times New Roman"/>
          <w:b w:val="false"/>
          <w:i w:val="false"/>
          <w:color w:val="000000"/>
          <w:sz w:val="28"/>
        </w:rPr>
        <w:t>
      Прием документов в рабочем органе специальной комиссии осуществляется через ответственного исполнителя рабочего органа специальной комиссии.</w:t>
      </w:r>
      <w:r>
        <w:br/>
      </w:r>
      <w:r>
        <w:rPr>
          <w:rFonts w:ascii="Times New Roman"/>
          <w:b w:val="false"/>
          <w:i w:val="false"/>
          <w:color w:val="000000"/>
          <w:sz w:val="28"/>
        </w:rPr>
        <w:t>
      При обращении потребителю выдается:</w:t>
      </w:r>
      <w:r>
        <w:br/>
      </w:r>
      <w:r>
        <w:rPr>
          <w:rFonts w:ascii="Times New Roman"/>
          <w:b w:val="false"/>
          <w:i w:val="false"/>
          <w:color w:val="000000"/>
          <w:sz w:val="28"/>
        </w:rPr>
        <w:t xml:space="preserve">
      1) в рабочем органе специальной комиссии - талон с указанием даты регистрации и получения потребителем государственной услуги, фамилии и инициалов ответственного лица, принявшего документы; </w:t>
      </w:r>
      <w:r>
        <w:br/>
      </w:r>
      <w:r>
        <w:rPr>
          <w:rFonts w:ascii="Times New Roman"/>
          <w:b w:val="false"/>
          <w:i w:val="false"/>
          <w:color w:val="000000"/>
          <w:sz w:val="28"/>
        </w:rPr>
        <w:t xml:space="preserve">
      2) в центре – расписка о приеме соответствующих документов с указанием: </w:t>
      </w:r>
      <w:r>
        <w:br/>
      </w:r>
      <w:r>
        <w:rPr>
          <w:rFonts w:ascii="Times New Roman"/>
          <w:b w:val="false"/>
          <w:i w:val="false"/>
          <w:color w:val="000000"/>
          <w:sz w:val="28"/>
        </w:rPr>
        <w:t xml:space="preserve">
      номера и даты приема заявления; </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xml:space="preserve">
      1) заявление установленного образца; </w:t>
      </w:r>
      <w:r>
        <w:br/>
      </w:r>
      <w:r>
        <w:rPr>
          <w:rFonts w:ascii="Times New Roman"/>
          <w:b w:val="false"/>
          <w:i w:val="false"/>
          <w:color w:val="000000"/>
          <w:sz w:val="28"/>
        </w:rPr>
        <w:t xml:space="preserve">
      2) документ, удостоверяющий личность; </w:t>
      </w:r>
      <w:r>
        <w:br/>
      </w:r>
      <w:r>
        <w:rPr>
          <w:rFonts w:ascii="Times New Roman"/>
          <w:b w:val="false"/>
          <w:i w:val="false"/>
          <w:color w:val="000000"/>
          <w:sz w:val="28"/>
        </w:rPr>
        <w:t xml:space="preserve">
      3) документ, подтверждающий регистрацию по месту жительства; </w:t>
      </w:r>
      <w:r>
        <w:br/>
      </w:r>
      <w:r>
        <w:rPr>
          <w:rFonts w:ascii="Times New Roman"/>
          <w:b w:val="false"/>
          <w:i w:val="false"/>
          <w:color w:val="000000"/>
          <w:sz w:val="28"/>
        </w:rPr>
        <w:t xml:space="preserve">
      4) свидетельство налогоплательщика (при наличии индивидуальный идентификационный номер); </w:t>
      </w:r>
      <w:r>
        <w:br/>
      </w:r>
      <w:r>
        <w:rPr>
          <w:rFonts w:ascii="Times New Roman"/>
          <w:b w:val="false"/>
          <w:i w:val="false"/>
          <w:color w:val="000000"/>
          <w:sz w:val="28"/>
        </w:rPr>
        <w:t>
      5) временное свидетельство о присвоении социального индивидуального кода (при наличии индивидуальный идентификационный номер);</w:t>
      </w:r>
      <w:r>
        <w:br/>
      </w:r>
      <w:r>
        <w:rPr>
          <w:rFonts w:ascii="Times New Roman"/>
          <w:b w:val="false"/>
          <w:i w:val="false"/>
          <w:color w:val="000000"/>
          <w:sz w:val="28"/>
        </w:rPr>
        <w:t xml:space="preserve">
      6) сберегательная книжка или договор с уполномоченной организацией по выдаче компенсации; </w:t>
      </w:r>
      <w:r>
        <w:br/>
      </w:r>
      <w:r>
        <w:rPr>
          <w:rFonts w:ascii="Times New Roman"/>
          <w:b w:val="false"/>
          <w:i w:val="false"/>
          <w:color w:val="000000"/>
          <w:sz w:val="28"/>
        </w:rPr>
        <w:t xml:space="preserve">
      7) документы, подтверждающие факт и период проживания на территории Семипалатинского ядерного испытательного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 удостоверение, подтверждающее право на льготы пострадавшему (ей) вследствие ядерных испытаний на Семипалатинском испытательном ядерном полигоне, выданное в установленном Законом порядке). </w:t>
      </w:r>
      <w:r>
        <w:br/>
      </w:r>
      <w:r>
        <w:rPr>
          <w:rFonts w:ascii="Times New Roman"/>
          <w:b w:val="false"/>
          <w:i w:val="false"/>
          <w:color w:val="000000"/>
          <w:sz w:val="28"/>
        </w:rPr>
        <w:t>
      Если архивные и иные документы не сохранились – решение суда об установлении юридического факта и периода проживания на территории, подвергшейся воздействию ядерных испытаний.</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14. В процессе оказания государственной услуги участвуют следующие структурно-функциональные единицы (далее - СФЕ): </w:t>
      </w:r>
      <w:r>
        <w:br/>
      </w:r>
      <w:r>
        <w:rPr>
          <w:rFonts w:ascii="Times New Roman"/>
          <w:b w:val="false"/>
          <w:i w:val="false"/>
          <w:color w:val="000000"/>
          <w:sz w:val="28"/>
        </w:rPr>
        <w:t xml:space="preserve">
      1) руководитель рабочего органа специальной комиссии (СФЕ 1); </w:t>
      </w:r>
      <w:r>
        <w:br/>
      </w:r>
      <w:r>
        <w:rPr>
          <w:rFonts w:ascii="Times New Roman"/>
          <w:b w:val="false"/>
          <w:i w:val="false"/>
          <w:color w:val="000000"/>
          <w:sz w:val="28"/>
        </w:rPr>
        <w:t xml:space="preserve">
      2) ответственный исполнитель рабочего органа специальной комиссии (СФЕ 2); </w:t>
      </w:r>
      <w:r>
        <w:br/>
      </w:r>
      <w:r>
        <w:rPr>
          <w:rFonts w:ascii="Times New Roman"/>
          <w:b w:val="false"/>
          <w:i w:val="false"/>
          <w:color w:val="000000"/>
          <w:sz w:val="28"/>
        </w:rPr>
        <w:t xml:space="preserve">
      3) ответственный исполнитель рабочего органа специальной комиссии по документированию и работе с обращениями граждан (СФЕ 3); </w:t>
      </w:r>
      <w:r>
        <w:br/>
      </w:r>
      <w:r>
        <w:rPr>
          <w:rFonts w:ascii="Times New Roman"/>
          <w:b w:val="false"/>
          <w:i w:val="false"/>
          <w:color w:val="000000"/>
          <w:sz w:val="28"/>
        </w:rPr>
        <w:t xml:space="preserve">
      4) инспектор сектора выдачи документов центра (СФЕ 4); </w:t>
      </w:r>
      <w:r>
        <w:br/>
      </w:r>
      <w:r>
        <w:rPr>
          <w:rFonts w:ascii="Times New Roman"/>
          <w:b w:val="false"/>
          <w:i w:val="false"/>
          <w:color w:val="000000"/>
          <w:sz w:val="28"/>
        </w:rPr>
        <w:t xml:space="preserve">
      5) специалист накопительного сектора центра (СФЕ 5); </w:t>
      </w:r>
      <w:r>
        <w:br/>
      </w:r>
      <w:r>
        <w:rPr>
          <w:rFonts w:ascii="Times New Roman"/>
          <w:b w:val="false"/>
          <w:i w:val="false"/>
          <w:color w:val="000000"/>
          <w:sz w:val="28"/>
        </w:rPr>
        <w:t xml:space="preserve">
      6) инспектор операционного зала центра (СФЕ 6); </w:t>
      </w:r>
      <w:r>
        <w:br/>
      </w:r>
      <w:r>
        <w:rPr>
          <w:rFonts w:ascii="Times New Roman"/>
          <w:b w:val="false"/>
          <w:i w:val="false"/>
          <w:color w:val="000000"/>
          <w:sz w:val="28"/>
        </w:rPr>
        <w:t xml:space="preserve">
      7) консультант центра (СФЕ 7).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взаимодействия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5"/>
    <w:bookmarkStart w:name="z68" w:id="26"/>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26"/>
    <w:bookmarkStart w:name="z69" w:id="27"/>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7"/>
    <w:bookmarkStart w:name="z70" w:id="2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 ядерных</w:t>
      </w:r>
      <w:r>
        <w:br/>
      </w:r>
      <w:r>
        <w:rPr>
          <w:rFonts w:ascii="Times New Roman"/>
          <w:b w:val="false"/>
          <w:i w:val="false"/>
          <w:color w:val="000000"/>
          <w:sz w:val="28"/>
        </w:rPr>
        <w:t>
испытаний на Семипалатинском</w:t>
      </w:r>
      <w:r>
        <w:br/>
      </w:r>
      <w:r>
        <w:rPr>
          <w:rFonts w:ascii="Times New Roman"/>
          <w:b w:val="false"/>
          <w:i w:val="false"/>
          <w:color w:val="000000"/>
          <w:sz w:val="28"/>
        </w:rPr>
        <w:t>
испытательном ядерном полигоне"</w:t>
      </w:r>
    </w:p>
    <w:bookmarkEnd w:id="28"/>
    <w:p>
      <w:pPr>
        <w:spacing w:after="0"/>
        <w:ind w:left="0"/>
        <w:jc w:val="left"/>
      </w:pPr>
      <w:r>
        <w:rPr>
          <w:rFonts w:ascii="Times New Roman"/>
          <w:b/>
          <w:i w:val="false"/>
          <w:color w:val="000000"/>
        </w:rPr>
        <w:t xml:space="preserve"> 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807"/>
        <w:gridCol w:w="3788"/>
        <w:gridCol w:w="5775"/>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рабочего органа</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рабочего органа специальной комиссии</w:t>
            </w:r>
          </w:p>
        </w:tc>
      </w:tr>
      <w:tr>
        <w:trPr>
          <w:trHeight w:val="5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заявлений граждан, пострадавших вследствие ядерных испытаний на Семипалатинском испытательном ядерном полигоне, выдает потребителю регистрационный талон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талон.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корреспонденцию, накладывает резолюцию</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макет личного дела потребителя, готовит проект решения, передает документы на рассмотрение специальной комиссии. Оформляет уведомление не мотивированный ответ об отказе и передает на рассмотрение руководителю рабочего органа</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рабочих дней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уведомления либо мотивированного ответа об отказе</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Подписание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Вручает потребителю уведомление или мотивированный ответ об отказе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или мотивированный ответ об отказе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p>
      <w:pPr>
        <w:spacing w:after="0"/>
        <w:ind w:left="0"/>
        <w:jc w:val="left"/>
      </w:pPr>
      <w:r>
        <w:rPr>
          <w:rFonts w:ascii="Times New Roman"/>
          <w:b/>
          <w:i w:val="false"/>
          <w:color w:val="000000"/>
        </w:rPr>
        <w:t xml:space="preserve"> Действия альтернативного процесса (хода, потока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735"/>
        <w:gridCol w:w="1754"/>
        <w:gridCol w:w="1756"/>
        <w:gridCol w:w="1835"/>
        <w:gridCol w:w="1617"/>
        <w:gridCol w:w="1360"/>
        <w:gridCol w:w="1460"/>
        <w:gridCol w:w="1855"/>
      </w:tblGrid>
      <w:tr>
        <w:trPr>
          <w:trHeight w:val="17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рабочего органа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СФЕ2</w:t>
            </w:r>
          </w:p>
          <w:p>
            <w:pPr>
              <w:spacing w:after="20"/>
              <w:ind w:left="20"/>
              <w:jc w:val="both"/>
            </w:pPr>
            <w:r>
              <w:rPr>
                <w:rFonts w:ascii="Times New Roman"/>
                <w:b w:val="false"/>
                <w:i w:val="false"/>
                <w:color w:val="000000"/>
                <w:sz w:val="20"/>
              </w:rPr>
              <w:t>Ответственный исполнитель рабочего органа специальной комиссии</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Ответственный исполнитель рабочего органа по документированию и работе с обращениями граждан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Инспектор сектора центра выдачи документов</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Специалист накопительного сектора центра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Инспектор операционного зала центра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p>
            <w:pPr>
              <w:spacing w:after="20"/>
              <w:ind w:left="20"/>
              <w:jc w:val="both"/>
            </w:pPr>
            <w:r>
              <w:rPr>
                <w:rFonts w:ascii="Times New Roman"/>
                <w:b w:val="false"/>
                <w:i w:val="false"/>
                <w:color w:val="000000"/>
                <w:sz w:val="20"/>
              </w:rPr>
              <w:t>Консультант центра</w:t>
            </w:r>
          </w:p>
        </w:tc>
      </w:tr>
      <w:tr>
        <w:trPr>
          <w:trHeight w:val="14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Консультирует, принимает заявление с необходимыми документами, регистрирует в журнале</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r>
      <w:tr>
        <w:trPr>
          <w:trHeight w:val="8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7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документы и выдает потребителю расписку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расписки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реестр, передает документы в рабочий орган специальной комиссии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документы от центра, регистрирует и передает руководителю рабочего органа на рассмотрение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документов</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корреспонденцию, накладывает резолюцию</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документы, формирует макет личного дела потребителя услуги, готовит проект решения, передает документы на рассмотрение специальной комиссии, оформляет уведомление либо мотивированный ответ об отказе и передает на подпись руководителю рабочего органа</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рабочих дней</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визы на уведомление или мотивированный ответ об отказе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визы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уведомление или мотивированный ответ об отказе в центр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потребителю услуги уведомление или мотивированный ответ об отказе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или мотивированный ответ об отказе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регламенту оказания </w:t>
      </w:r>
      <w:r>
        <w:br/>
      </w:r>
      <w:r>
        <w:rPr>
          <w:rFonts w:ascii="Times New Roman"/>
          <w:b w:val="false"/>
          <w:i w:val="false"/>
          <w:color w:val="000000"/>
          <w:sz w:val="28"/>
        </w:rPr>
        <w:t>
государственной услуги</w:t>
      </w:r>
      <w:r>
        <w:br/>
      </w:r>
      <w:r>
        <w:rPr>
          <w:rFonts w:ascii="Times New Roman"/>
          <w:b w:val="false"/>
          <w:i w:val="false"/>
          <w:color w:val="000000"/>
          <w:sz w:val="28"/>
        </w:rPr>
        <w:t>
"Регистрация и учет граждан,</w:t>
      </w:r>
      <w:r>
        <w:br/>
      </w:r>
      <w:r>
        <w:rPr>
          <w:rFonts w:ascii="Times New Roman"/>
          <w:b w:val="false"/>
          <w:i w:val="false"/>
          <w:color w:val="000000"/>
          <w:sz w:val="28"/>
        </w:rPr>
        <w:t>
пострадавших вследствие</w:t>
      </w:r>
      <w:r>
        <w:br/>
      </w:r>
      <w:r>
        <w:rPr>
          <w:rFonts w:ascii="Times New Roman"/>
          <w:b w:val="false"/>
          <w:i w:val="false"/>
          <w:color w:val="000000"/>
          <w:sz w:val="28"/>
        </w:rPr>
        <w:t>
ядерных испытаний на Семипалатинском</w:t>
      </w:r>
      <w:r>
        <w:br/>
      </w:r>
      <w:r>
        <w:rPr>
          <w:rFonts w:ascii="Times New Roman"/>
          <w:b w:val="false"/>
          <w:i w:val="false"/>
          <w:color w:val="000000"/>
          <w:sz w:val="28"/>
        </w:rPr>
        <w:t>
испытательном ядерном полигоне</w:t>
      </w:r>
    </w:p>
    <w:bookmarkEnd w:id="29"/>
    <w:bookmarkStart w:name="z72" w:id="30"/>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 Альтернативный процесс</w:t>
      </w:r>
    </w:p>
    <w:bookmarkEnd w:id="30"/>
    <w:p>
      <w:pPr>
        <w:spacing w:after="0"/>
        <w:ind w:left="0"/>
        <w:jc w:val="both"/>
      </w:pPr>
      <w:r>
        <w:drawing>
          <wp:inline distT="0" distB="0" distL="0" distR="0">
            <wp:extent cx="87884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88400" cy="4406900"/>
                    </a:xfrm>
                    <a:prstGeom prst="rect">
                      <a:avLst/>
                    </a:prstGeom>
                  </pic:spPr>
                </pic:pic>
              </a:graphicData>
            </a:graphic>
          </wp:inline>
        </w:drawing>
      </w:r>
    </w:p>
    <w:bookmarkStart w:name="z73" w:id="3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31"/>
    <w:bookmarkStart w:name="z74" w:id="32"/>
    <w:p>
      <w:pPr>
        <w:spacing w:after="0"/>
        <w:ind w:left="0"/>
        <w:jc w:val="left"/>
      </w:pPr>
      <w:r>
        <w:rPr>
          <w:rFonts w:ascii="Times New Roman"/>
          <w:b/>
          <w:i w:val="false"/>
          <w:color w:val="000000"/>
        </w:rPr>
        <w:t xml:space="preserve"> 
Регламент оказания государственной услуги "Выдача справок безработным гражданам"</w:t>
      </w:r>
    </w:p>
    <w:bookmarkEnd w:id="32"/>
    <w:bookmarkStart w:name="z75" w:id="33"/>
    <w:p>
      <w:pPr>
        <w:spacing w:after="0"/>
        <w:ind w:left="0"/>
        <w:jc w:val="left"/>
      </w:pPr>
      <w:r>
        <w:rPr>
          <w:rFonts w:ascii="Times New Roman"/>
          <w:b/>
          <w:i w:val="false"/>
          <w:color w:val="000000"/>
        </w:rPr>
        <w:t xml:space="preserve"> 
1. Основные понятия</w:t>
      </w:r>
    </w:p>
    <w:bookmarkEnd w:id="33"/>
    <w:bookmarkStart w:name="z76" w:id="34"/>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"Выдача справок безработным граждан" (далее - Регламент) используются следующие основные понятия: </w:t>
      </w:r>
      <w:r>
        <w:br/>
      </w:r>
      <w:r>
        <w:rPr>
          <w:rFonts w:ascii="Times New Roman"/>
          <w:b w:val="false"/>
          <w:i w:val="false"/>
          <w:color w:val="000000"/>
          <w:sz w:val="28"/>
        </w:rPr>
        <w:t xml:space="preserve">
      1) потребитель - физические лица: граждане Республики Казахстан, оралманы, иностранцы, лица без гражданства, постоянно проживающие в Республике Казахстан; </w:t>
      </w:r>
      <w:r>
        <w:br/>
      </w:r>
      <w:r>
        <w:rPr>
          <w:rFonts w:ascii="Times New Roman"/>
          <w:b w:val="false"/>
          <w:i w:val="false"/>
          <w:color w:val="000000"/>
          <w:sz w:val="28"/>
        </w:rPr>
        <w:t xml:space="preserve">
      2) уполномоченный орган - государственное учреждение "Отдел занятости и социальных программ города Балхаш"; </w:t>
      </w:r>
      <w:r>
        <w:br/>
      </w:r>
      <w:r>
        <w:rPr>
          <w:rFonts w:ascii="Times New Roman"/>
          <w:b w:val="false"/>
          <w:i w:val="false"/>
          <w:color w:val="000000"/>
          <w:sz w:val="28"/>
        </w:rPr>
        <w:t>
      3) центр обслуживания населения – республиканское государственное предприятие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34"/>
    <w:bookmarkStart w:name="z77" w:id="35"/>
    <w:p>
      <w:pPr>
        <w:spacing w:after="0"/>
        <w:ind w:left="0"/>
        <w:jc w:val="left"/>
      </w:pPr>
      <w:r>
        <w:rPr>
          <w:rFonts w:ascii="Times New Roman"/>
          <w:b/>
          <w:i w:val="false"/>
          <w:color w:val="000000"/>
        </w:rPr>
        <w:t xml:space="preserve"> 
2. Общие положения</w:t>
      </w:r>
    </w:p>
    <w:bookmarkEnd w:id="35"/>
    <w:bookmarkStart w:name="z78" w:id="36"/>
    <w:p>
      <w:pPr>
        <w:spacing w:after="0"/>
        <w:ind w:left="0"/>
        <w:jc w:val="both"/>
      </w:pPr>
      <w:r>
        <w:rPr>
          <w:rFonts w:ascii="Times New Roman"/>
          <w:b w:val="false"/>
          <w:i w:val="false"/>
          <w:color w:val="000000"/>
          <w:sz w:val="28"/>
        </w:rPr>
        <w:t>
      2. Государственная услуга "Выдача справок безработным гражданам" - административная процедура, осуществляемая уполномоченным органом в целях выдачи справки, подтверждающей статус в качестве безработного.</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и центр (на альтернативной основе). </w:t>
      </w:r>
      <w:r>
        <w:br/>
      </w:r>
      <w:r>
        <w:rPr>
          <w:rFonts w:ascii="Times New Roman"/>
          <w:b w:val="false"/>
          <w:i w:val="false"/>
          <w:color w:val="000000"/>
          <w:sz w:val="28"/>
        </w:rPr>
        <w:t>
</w:t>
      </w:r>
      <w:r>
        <w:rPr>
          <w:rFonts w:ascii="Times New Roman"/>
          <w:b w:val="false"/>
          <w:i w:val="false"/>
          <w:color w:val="000000"/>
          <w:sz w:val="28"/>
        </w:rPr>
        <w:t xml:space="preserve">
      4. Форма оказываемой государственной услуги: частично автоматизированная. </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подпункта 8</w:t>
      </w:r>
      <w:r>
        <w:rPr>
          <w:rFonts w:ascii="Times New Roman"/>
          <w:b w:val="false"/>
          <w:i w:val="false"/>
          <w:color w:val="000000"/>
          <w:sz w:val="28"/>
        </w:rPr>
        <w:t> пункта 1 статьи 8 Закона Республики Казахстан от 23 января 2001 года "О занятости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xml:space="preserve">
      6. Результатом оказываемой государственной услуги является выдача потребителю справки о регистрации в качестве безработного (далее - справка) либо мотивированный ответ об отказе в предоставлении услуги. </w:t>
      </w:r>
      <w:r>
        <w:br/>
      </w:r>
      <w:r>
        <w:rPr>
          <w:rFonts w:ascii="Times New Roman"/>
          <w:b w:val="false"/>
          <w:i w:val="false"/>
          <w:color w:val="000000"/>
          <w:sz w:val="28"/>
        </w:rPr>
        <w:t>
</w:t>
      </w:r>
      <w:r>
        <w:rPr>
          <w:rFonts w:ascii="Times New Roman"/>
          <w:b w:val="false"/>
          <w:i w:val="false"/>
          <w:color w:val="000000"/>
          <w:sz w:val="28"/>
        </w:rPr>
        <w:t xml:space="preserve">
      7. В процесс предоставления государственной услуги включены: </w:t>
      </w:r>
      <w:r>
        <w:br/>
      </w:r>
      <w:r>
        <w:rPr>
          <w:rFonts w:ascii="Times New Roman"/>
          <w:b w:val="false"/>
          <w:i w:val="false"/>
          <w:color w:val="000000"/>
          <w:sz w:val="28"/>
        </w:rPr>
        <w:t>
      1) уполномоченный орган – прием, рассмотрение документов, предоставленных потребителем услуги, принятие решения об оказании (отказе в оказании) потребителю государственной услуги и выдача справки;</w:t>
      </w:r>
      <w:r>
        <w:br/>
      </w:r>
      <w:r>
        <w:rPr>
          <w:rFonts w:ascii="Times New Roman"/>
          <w:b w:val="false"/>
          <w:i w:val="false"/>
          <w:color w:val="000000"/>
          <w:sz w:val="28"/>
        </w:rPr>
        <w:t>
      2) центр обслуживания населения - прием документов, предоставленных потребителем услуги и выдача справки.</w:t>
      </w:r>
    </w:p>
    <w:bookmarkEnd w:id="36"/>
    <w:bookmarkStart w:name="z84" w:id="3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37"/>
    <w:bookmarkStart w:name="z85" w:id="38"/>
    <w:p>
      <w:pPr>
        <w:spacing w:after="0"/>
        <w:ind w:left="0"/>
        <w:jc w:val="both"/>
      </w:pPr>
      <w:r>
        <w:rPr>
          <w:rFonts w:ascii="Times New Roman"/>
          <w:b w:val="false"/>
          <w:i w:val="false"/>
          <w:color w:val="000000"/>
          <w:sz w:val="28"/>
        </w:rPr>
        <w:t xml:space="preserve">
      8. Местонахождение уполномоченного органа: адрес: 100300, Карагандинская область, город Балхаш, улица Уалиханова, 5, телефон: 8 (71036) 46068, факс: 8 (71036) 41411, адрес электронной почты: Sobes_Balkash@mail.ru, blh_ozs@mail.ru. </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xml:space="preserve">
      Местонахождение центра: 100300, Карагандинская область, город Балхаш, улица Бокейханова 20а, телефон: 8 (71036) 68349, 68347, 68398, адрес электронной почты: balkhashcon@mail.ru. </w:t>
      </w:r>
      <w:r>
        <w:br/>
      </w:r>
      <w:r>
        <w:rPr>
          <w:rFonts w:ascii="Times New Roman"/>
          <w:b w:val="false"/>
          <w:i w:val="false"/>
          <w:color w:val="000000"/>
          <w:sz w:val="28"/>
        </w:rPr>
        <w:t xml:space="preserve">
      График работы: ежедневно с 9.00 часов до 20.00 часов без перерыва, в филиалах и представительствах центров ежедневно с 9.00 часов до 19.00 часов, с обеденным перерывом с 13.00 часов до 14.00 часов, кроме выходных (суббота, воскресенье) и праздничных дней. </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9. Полная информация о порядке оказания государственной услуги размещена на стендах уполномоченного органа, а также на интернет-ресурсе уполномоченного органа. http://www.social.balkhash.kz. </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в случае обращения в уполномоченный орган:</w:t>
      </w:r>
      <w:r>
        <w:br/>
      </w:r>
      <w:r>
        <w:rPr>
          <w:rFonts w:ascii="Times New Roman"/>
          <w:b w:val="false"/>
          <w:i w:val="false"/>
          <w:color w:val="000000"/>
          <w:sz w:val="28"/>
        </w:rPr>
        <w:t xml:space="preserve">
      1) сроки предоставления государственной услуги с момента предъявления необходимых документов – не более 10 минут; </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(при регистрации, получении талона, с момента обращения и подачи электронного запроса) – 10 минут; </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 10 минут. </w:t>
      </w:r>
      <w:r>
        <w:br/>
      </w:r>
      <w:r>
        <w:rPr>
          <w:rFonts w:ascii="Times New Roman"/>
          <w:b w:val="false"/>
          <w:i w:val="false"/>
          <w:color w:val="000000"/>
          <w:sz w:val="28"/>
        </w:rPr>
        <w:t>
      При обращении в центр – с момента сдачи потребителем необходимых документов: три рабочих дня (день приема и день выдачи документов не входят в срок оказания государственной услуги):</w:t>
      </w:r>
      <w:r>
        <w:br/>
      </w:r>
      <w:r>
        <w:rPr>
          <w:rFonts w:ascii="Times New Roman"/>
          <w:b w:val="false"/>
          <w:i w:val="false"/>
          <w:color w:val="000000"/>
          <w:sz w:val="28"/>
        </w:rPr>
        <w:t xml:space="preserve">
      1) максимально допустимое время ожидания в очереди при сдаче необходимых документов - 30 минут; </w:t>
      </w:r>
      <w:r>
        <w:br/>
      </w:r>
      <w:r>
        <w:rPr>
          <w:rFonts w:ascii="Times New Roman"/>
          <w:b w:val="false"/>
          <w:i w:val="false"/>
          <w:color w:val="000000"/>
          <w:sz w:val="28"/>
        </w:rPr>
        <w:t>
      2) максимально допустимое время ожидания в очереди до получения государственной услуги, оказываемой на месте в день обращения потребителя - 30 минут;</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- 30 минут. </w:t>
      </w:r>
      <w:r>
        <w:br/>
      </w:r>
      <w:r>
        <w:rPr>
          <w:rFonts w:ascii="Times New Roman"/>
          <w:b w:val="false"/>
          <w:i w:val="false"/>
          <w:color w:val="000000"/>
          <w:sz w:val="28"/>
        </w:rPr>
        <w:t>
</w:t>
      </w:r>
      <w:r>
        <w:rPr>
          <w:rFonts w:ascii="Times New Roman"/>
          <w:b w:val="false"/>
          <w:i w:val="false"/>
          <w:color w:val="000000"/>
          <w:sz w:val="28"/>
        </w:rPr>
        <w:t xml:space="preserve">
      11. Отказ в выдаче справки безработным производится в случае отсутствия регистрации потребителя в качестве безработного в уполномоченном органе. </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xml:space="preserve">
      1) потребитель подает заявление в центр или обращается в уполномоченный орган; </w:t>
      </w:r>
      <w:r>
        <w:br/>
      </w:r>
      <w:r>
        <w:rPr>
          <w:rFonts w:ascii="Times New Roman"/>
          <w:b w:val="false"/>
          <w:i w:val="false"/>
          <w:color w:val="000000"/>
          <w:sz w:val="28"/>
        </w:rPr>
        <w:t xml:space="preserve">
      2) центр проводит регистрацию заявления и передает в уполномоченный орган; </w:t>
      </w:r>
      <w:r>
        <w:br/>
      </w:r>
      <w:r>
        <w:rPr>
          <w:rFonts w:ascii="Times New Roman"/>
          <w:b w:val="false"/>
          <w:i w:val="false"/>
          <w:color w:val="000000"/>
          <w:sz w:val="28"/>
        </w:rPr>
        <w:t xml:space="preserve">
      3) уполномоченный орган проводит регистрацию полученных документов, осуществляет рассмотрение представленного заявления из центра или от потребителя при обращении напрямую, подготавливает мотивированный ответ об отказе или оформляет справку, направляет результат оказания государственной услуги в центр или выдает потребителю в случае обращения в уполномоченный орган; </w:t>
      </w:r>
      <w:r>
        <w:br/>
      </w:r>
      <w:r>
        <w:rPr>
          <w:rFonts w:ascii="Times New Roman"/>
          <w:b w:val="false"/>
          <w:i w:val="false"/>
          <w:color w:val="000000"/>
          <w:sz w:val="28"/>
        </w:rPr>
        <w:t>
      4) центр выдает потребителю справку либо мотивированный ответ об отказе.</w:t>
      </w:r>
    </w:p>
    <w:bookmarkEnd w:id="38"/>
    <w:bookmarkStart w:name="z90" w:id="3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39"/>
    <w:bookmarkStart w:name="z91" w:id="40"/>
    <w:p>
      <w:pPr>
        <w:spacing w:after="0"/>
        <w:ind w:left="0"/>
        <w:jc w:val="both"/>
      </w:pPr>
      <w:r>
        <w:rPr>
          <w:rFonts w:ascii="Times New Roman"/>
          <w:b w:val="false"/>
          <w:i w:val="false"/>
          <w:color w:val="000000"/>
          <w:sz w:val="28"/>
        </w:rPr>
        <w:t xml:space="preserve">
      13. Порядок оформления входящей корреспонденции (в том числе электронной) и получения информации потребителем на оказание государственной услуги: </w:t>
      </w:r>
      <w:r>
        <w:br/>
      </w:r>
      <w:r>
        <w:rPr>
          <w:rFonts w:ascii="Times New Roman"/>
          <w:b w:val="false"/>
          <w:i w:val="false"/>
          <w:color w:val="000000"/>
          <w:sz w:val="28"/>
        </w:rPr>
        <w:t>
      после сдачи всех необходимых документов в уполномоченный орган, сотрудником, осуществляющим выдачу справок безработным гражданам, данные потребителя заносятся в карточку персонального учета (компьютерную базу данных).</w:t>
      </w:r>
      <w:r>
        <w:br/>
      </w:r>
      <w:r>
        <w:rPr>
          <w:rFonts w:ascii="Times New Roman"/>
          <w:b w:val="false"/>
          <w:i w:val="false"/>
          <w:color w:val="000000"/>
          <w:sz w:val="28"/>
        </w:rPr>
        <w:t>
</w:t>
      </w:r>
      <w:r>
        <w:rPr>
          <w:rFonts w:ascii="Times New Roman"/>
          <w:b w:val="false"/>
          <w:i w:val="false"/>
          <w:color w:val="000000"/>
          <w:sz w:val="28"/>
        </w:rPr>
        <w:t xml:space="preserve">
      14. Для получения государственной услуги потребители предъявляют следующие документы: </w:t>
      </w:r>
      <w:r>
        <w:br/>
      </w:r>
      <w:r>
        <w:rPr>
          <w:rFonts w:ascii="Times New Roman"/>
          <w:b w:val="false"/>
          <w:i w:val="false"/>
          <w:color w:val="000000"/>
          <w:sz w:val="28"/>
        </w:rPr>
        <w:t xml:space="preserve">
      1) документы, удостоверяющие личность: </w:t>
      </w:r>
      <w:r>
        <w:br/>
      </w:r>
      <w:r>
        <w:rPr>
          <w:rFonts w:ascii="Times New Roman"/>
          <w:b w:val="false"/>
          <w:i w:val="false"/>
          <w:color w:val="000000"/>
          <w:sz w:val="28"/>
        </w:rPr>
        <w:t>
      граждане Казахстана - удостоверение личности (паспорт);</w:t>
      </w:r>
      <w:r>
        <w:br/>
      </w:r>
      <w:r>
        <w:rPr>
          <w:rFonts w:ascii="Times New Roman"/>
          <w:b w:val="false"/>
          <w:i w:val="false"/>
          <w:color w:val="000000"/>
          <w:sz w:val="28"/>
        </w:rPr>
        <w:t>
      иностранцы и лица без гражданства - вид на жительство иностранца в Республике Казахстан и удостоверение лица без гражданства с отметкой о регистрации в органах внутренних дел;</w:t>
      </w:r>
      <w:r>
        <w:br/>
      </w:r>
      <w:r>
        <w:rPr>
          <w:rFonts w:ascii="Times New Roman"/>
          <w:b w:val="false"/>
          <w:i w:val="false"/>
          <w:color w:val="000000"/>
          <w:sz w:val="28"/>
        </w:rPr>
        <w:t>
      оралманы - удостоверение оралмана;</w:t>
      </w:r>
      <w:r>
        <w:br/>
      </w:r>
      <w:r>
        <w:rPr>
          <w:rFonts w:ascii="Times New Roman"/>
          <w:b w:val="false"/>
          <w:i w:val="false"/>
          <w:color w:val="000000"/>
          <w:sz w:val="28"/>
        </w:rPr>
        <w:t xml:space="preserve">
      2) заполненную форму заявления, выдаваемой в центре по месту обращения за государственной услугой. </w:t>
      </w:r>
      <w:r>
        <w:br/>
      </w:r>
      <w:r>
        <w:rPr>
          <w:rFonts w:ascii="Times New Roman"/>
          <w:b w:val="false"/>
          <w:i w:val="false"/>
          <w:color w:val="000000"/>
          <w:sz w:val="28"/>
        </w:rPr>
        <w:t>
</w:t>
      </w:r>
      <w:r>
        <w:rPr>
          <w:rFonts w:ascii="Times New Roman"/>
          <w:b w:val="false"/>
          <w:i w:val="false"/>
          <w:color w:val="000000"/>
          <w:sz w:val="28"/>
        </w:rPr>
        <w:t xml:space="preserve">
      15. Структурно-функциональные единицы (далее - СФЕ) участвуют в процессе оказания государственной услуги: </w:t>
      </w:r>
      <w:r>
        <w:br/>
      </w:r>
      <w:r>
        <w:rPr>
          <w:rFonts w:ascii="Times New Roman"/>
          <w:b w:val="false"/>
          <w:i w:val="false"/>
          <w:color w:val="000000"/>
          <w:sz w:val="28"/>
        </w:rPr>
        <w:t xml:space="preserve">
      1) уполномоченный орган (СФЕ 1); </w:t>
      </w:r>
      <w:r>
        <w:br/>
      </w:r>
      <w:r>
        <w:rPr>
          <w:rFonts w:ascii="Times New Roman"/>
          <w:b w:val="false"/>
          <w:i w:val="false"/>
          <w:color w:val="000000"/>
          <w:sz w:val="28"/>
        </w:rPr>
        <w:t xml:space="preserve">
      2) центр (СФЕ 2). </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приложениях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17.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p>
    <w:bookmarkEnd w:id="40"/>
    <w:bookmarkStart w:name="z96" w:id="41"/>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41"/>
    <w:bookmarkStart w:name="z97" w:id="42"/>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42"/>
    <w:bookmarkStart w:name="z98" w:id="4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43"/>
    <w:p>
      <w:pPr>
        <w:spacing w:after="0"/>
        <w:ind w:left="0"/>
        <w:jc w:val="left"/>
      </w:pPr>
      <w:r>
        <w:rPr>
          <w:rFonts w:ascii="Times New Roman"/>
          <w:b/>
          <w:i w:val="false"/>
          <w:color w:val="000000"/>
        </w:rPr>
        <w:t xml:space="preserve"> Таблица 1.Описание действий структурно-функциональной единицы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0"/>
        <w:gridCol w:w="6960"/>
      </w:tblGrid>
      <w:tr>
        <w:trPr>
          <w:trHeight w:val="75"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 заявления </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справки либо мотивированного ответа об отказе</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справки либо мотивированного ответа об отказе</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30" w:hRule="atLeast"/>
        </w:trPr>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99" w:id="4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44"/>
    <w:p>
      <w:pPr>
        <w:spacing w:after="0"/>
        <w:ind w:left="0"/>
        <w:jc w:val="left"/>
      </w:pPr>
      <w:r>
        <w:rPr>
          <w:rFonts w:ascii="Times New Roman"/>
          <w:b/>
          <w:i w:val="false"/>
          <w:color w:val="000000"/>
        </w:rPr>
        <w:t xml:space="preserve"> Таблица 2. Описание действий структурно-функциональной единицы (СФЕ) (на альтернативной основе)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4"/>
        <w:gridCol w:w="7736"/>
      </w:tblGrid>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заявления</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расписки о приеме заявления и необходимых документов</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заявления </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реестра для передачи документов в уполномоченный орган</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документов в уполномоченный орган </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 рабочего дня</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оформление и регистрация справки либо мотивированного отказа</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рабочих дней</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 центр</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и прием документов в центр</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справки либо мотивированного ответа об отказе</w:t>
            </w:r>
          </w:p>
        </w:tc>
      </w:tr>
      <w:tr>
        <w:trPr>
          <w:trHeight w:val="75"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минут</w:t>
            </w:r>
          </w:p>
        </w:tc>
      </w:tr>
    </w:tbl>
    <w:bookmarkStart w:name="z100" w:id="4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"Выдача справок</w:t>
      </w:r>
      <w:r>
        <w:br/>
      </w:r>
      <w:r>
        <w:rPr>
          <w:rFonts w:ascii="Times New Roman"/>
          <w:b w:val="false"/>
          <w:i w:val="false"/>
          <w:color w:val="000000"/>
          <w:sz w:val="28"/>
        </w:rPr>
        <w:t>
безработным гражданам"</w:t>
      </w:r>
    </w:p>
    <w:bookmarkEnd w:id="45"/>
    <w:bookmarkStart w:name="z101" w:id="46"/>
    <w:p>
      <w:pPr>
        <w:spacing w:after="0"/>
        <w:ind w:left="0"/>
        <w:jc w:val="left"/>
      </w:pPr>
      <w:r>
        <w:rPr>
          <w:rFonts w:ascii="Times New Roman"/>
          <w:b/>
          <w:i w:val="false"/>
          <w:color w:val="000000"/>
        </w:rPr>
        <w:t xml:space="preserve"> 
Схема функционального взаимодействия</w:t>
      </w:r>
    </w:p>
    <w:bookmarkEnd w:id="46"/>
    <w:p>
      <w:pPr>
        <w:spacing w:after="0"/>
        <w:ind w:left="0"/>
        <w:jc w:val="both"/>
      </w:pPr>
      <w:r>
        <w:drawing>
          <wp:inline distT="0" distB="0" distL="0" distR="0">
            <wp:extent cx="81788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78800" cy="9080500"/>
                    </a:xfrm>
                    <a:prstGeom prst="rect">
                      <a:avLst/>
                    </a:prstGeom>
                  </pic:spPr>
                </pic:pic>
              </a:graphicData>
            </a:graphic>
          </wp:inline>
        </w:drawing>
      </w:r>
    </w:p>
    <w:bookmarkStart w:name="z102" w:id="4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47"/>
    <w:bookmarkStart w:name="z103" w:id="48"/>
    <w:p>
      <w:pPr>
        <w:spacing w:after="0"/>
        <w:ind w:left="0"/>
        <w:jc w:val="left"/>
      </w:pPr>
      <w:r>
        <w:rPr>
          <w:rFonts w:ascii="Times New Roman"/>
          <w:b/>
          <w:i w:val="false"/>
          <w:color w:val="000000"/>
        </w:rPr>
        <w:t xml:space="preserve"> 
Регламент оказания государственной услуги "Оформление документов на инвалидов для предоставления им протезно-ортопедической помощи"</w:t>
      </w:r>
    </w:p>
    <w:bookmarkEnd w:id="48"/>
    <w:bookmarkStart w:name="z104" w:id="49"/>
    <w:p>
      <w:pPr>
        <w:spacing w:after="0"/>
        <w:ind w:left="0"/>
        <w:jc w:val="left"/>
      </w:pPr>
      <w:r>
        <w:rPr>
          <w:rFonts w:ascii="Times New Roman"/>
          <w:b/>
          <w:i w:val="false"/>
          <w:color w:val="000000"/>
        </w:rPr>
        <w:t xml:space="preserve"> 
1. Основные понятия</w:t>
      </w:r>
    </w:p>
    <w:bookmarkEnd w:id="49"/>
    <w:bookmarkStart w:name="z105" w:id="50"/>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"Оформление документов на инвалидов для предоставления им протезно-ортопедической помощи" (далее - Регламент) используются следующие основные понятия: </w:t>
      </w:r>
      <w:r>
        <w:br/>
      </w:r>
      <w:r>
        <w:rPr>
          <w:rFonts w:ascii="Times New Roman"/>
          <w:b w:val="false"/>
          <w:i w:val="false"/>
          <w:color w:val="000000"/>
          <w:sz w:val="28"/>
        </w:rPr>
        <w:t xml:space="preserve">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2) индивидуальная программа реабилитации инвалида – документ определяющий конкретные объемы, виды и сроки проведения реабилитации инвалида; </w:t>
      </w:r>
      <w:r>
        <w:br/>
      </w:r>
      <w:r>
        <w:rPr>
          <w:rFonts w:ascii="Times New Roman"/>
          <w:b w:val="false"/>
          <w:i w:val="false"/>
          <w:color w:val="000000"/>
          <w:sz w:val="28"/>
        </w:rPr>
        <w:t xml:space="preserve">
      3)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 </w:t>
      </w:r>
      <w:r>
        <w:br/>
      </w:r>
      <w:r>
        <w:rPr>
          <w:rFonts w:ascii="Times New Roman"/>
          <w:b w:val="false"/>
          <w:i w:val="false"/>
          <w:color w:val="000000"/>
          <w:sz w:val="28"/>
        </w:rPr>
        <w:t>
      4) потребители - граждане Республики Казахстан, иностранцы и лица без гражданства, постоянно проживающие на территории Республики Казахстан: участники, инвалиды Великой Отечественной войны, а также лица, приравненные по льготам и гарантиям к инвалидам Великой Отечественной войны;</w:t>
      </w:r>
      <w:r>
        <w:br/>
      </w:r>
      <w:r>
        <w:rPr>
          <w:rFonts w:ascii="Times New Roman"/>
          <w:b w:val="false"/>
          <w:i w:val="false"/>
          <w:color w:val="000000"/>
          <w:sz w:val="28"/>
        </w:rPr>
        <w:t>
      военнослужащие, инвалидность которых наступила в связи с исполнением служебных обязанностей в Вооруженных Силах Республики Казахстан;</w:t>
      </w:r>
      <w:r>
        <w:br/>
      </w:r>
      <w:r>
        <w:rPr>
          <w:rFonts w:ascii="Times New Roman"/>
          <w:b w:val="false"/>
          <w:i w:val="false"/>
          <w:color w:val="000000"/>
          <w:sz w:val="28"/>
        </w:rPr>
        <w:t>
      лица начальствующего и рядового состава органов внутренних дел, органов национальной безопасности, инвалидность которых наступила в связи с исполнением служебных обязанностей;</w:t>
      </w:r>
      <w:r>
        <w:br/>
      </w:r>
      <w:r>
        <w:rPr>
          <w:rFonts w:ascii="Times New Roman"/>
          <w:b w:val="false"/>
          <w:i w:val="false"/>
          <w:color w:val="000000"/>
          <w:sz w:val="28"/>
        </w:rPr>
        <w:t>
      инвалиды от общего заболевания;</w:t>
      </w:r>
      <w:r>
        <w:br/>
      </w:r>
      <w:r>
        <w:rPr>
          <w:rFonts w:ascii="Times New Roman"/>
          <w:b w:val="false"/>
          <w:i w:val="false"/>
          <w:color w:val="000000"/>
          <w:sz w:val="28"/>
        </w:rPr>
        <w:t>
      инвалиды с детства;</w:t>
      </w:r>
      <w:r>
        <w:br/>
      </w:r>
      <w:r>
        <w:rPr>
          <w:rFonts w:ascii="Times New Roman"/>
          <w:b w:val="false"/>
          <w:i w:val="false"/>
          <w:color w:val="000000"/>
          <w:sz w:val="28"/>
        </w:rPr>
        <w:t>
      дети-инвалиды;</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xml:space="preserve">
      5) уполномоченный орган - государственное учреждение "Отдел занятости и социальных программ города Балхаш; </w:t>
      </w:r>
      <w:r>
        <w:br/>
      </w:r>
      <w:r>
        <w:rPr>
          <w:rFonts w:ascii="Times New Roman"/>
          <w:b w:val="false"/>
          <w:i w:val="false"/>
          <w:color w:val="000000"/>
          <w:sz w:val="28"/>
        </w:rPr>
        <w:t>
      6) центр обслуживания населения –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50"/>
    <w:bookmarkStart w:name="z106" w:id="51"/>
    <w:p>
      <w:pPr>
        <w:spacing w:after="0"/>
        <w:ind w:left="0"/>
        <w:jc w:val="left"/>
      </w:pPr>
      <w:r>
        <w:rPr>
          <w:rFonts w:ascii="Times New Roman"/>
          <w:b/>
          <w:i w:val="false"/>
          <w:color w:val="000000"/>
        </w:rPr>
        <w:t xml:space="preserve"> 
2. Общие положения</w:t>
      </w:r>
    </w:p>
    <w:bookmarkEnd w:id="51"/>
    <w:bookmarkStart w:name="z107" w:id="52"/>
    <w:p>
      <w:pPr>
        <w:spacing w:after="0"/>
        <w:ind w:left="0"/>
        <w:jc w:val="both"/>
      </w:pPr>
      <w:r>
        <w:rPr>
          <w:rFonts w:ascii="Times New Roman"/>
          <w:b w:val="false"/>
          <w:i w:val="false"/>
          <w:color w:val="000000"/>
          <w:sz w:val="28"/>
        </w:rPr>
        <w:t xml:space="preserve">
      2. Оформление документов на инвалидов для предоставления им протезно-ортопедической помощи – государственная услуга, направленная на реализацию прав инвалидов на получение специализированного вида медико-технической помощи по обеспечению протезно-ортопедическими средствами и обучению пользования ими. </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и Центр (на альтернативной основе). </w:t>
      </w:r>
      <w:r>
        <w:br/>
      </w:r>
      <w:r>
        <w:rPr>
          <w:rFonts w:ascii="Times New Roman"/>
          <w:b w:val="false"/>
          <w:i w:val="false"/>
          <w:color w:val="000000"/>
          <w:sz w:val="28"/>
        </w:rPr>
        <w:t>
</w:t>
      </w:r>
      <w:r>
        <w:rPr>
          <w:rFonts w:ascii="Times New Roman"/>
          <w:b w:val="false"/>
          <w:i w:val="false"/>
          <w:color w:val="000000"/>
          <w:sz w:val="28"/>
        </w:rPr>
        <w:t xml:space="preserve">
      4. Форма оказываемой услуги: не автоматизированная. </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N 754 "О некоторых вопросах реабилитации инвалидов",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заявитель, является уведомление об оформлении документов на инвалидов для предоставления протезно-ортопедической помощи (далее - уведомление), либо мотивированный ответ об отказе в предоставлении государственной услуги на бумажном носителе.</w:t>
      </w:r>
    </w:p>
    <w:bookmarkEnd w:id="52"/>
    <w:bookmarkStart w:name="z112" w:id="5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53"/>
    <w:bookmarkStart w:name="z113" w:id="54"/>
    <w:p>
      <w:pPr>
        <w:spacing w:after="0"/>
        <w:ind w:left="0"/>
        <w:jc w:val="both"/>
      </w:pPr>
      <w:r>
        <w:rPr>
          <w:rFonts w:ascii="Times New Roman"/>
          <w:b w:val="false"/>
          <w:i w:val="false"/>
          <w:color w:val="000000"/>
          <w:sz w:val="28"/>
        </w:rPr>
        <w:t xml:space="preserve">
      7. Местонахождение уполномоченного органа: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42325, факс: 8 (71036) 41411, адрес электронной почты: blh_ozs@mai.гu, Sobes-Balkhash@mail.ru. </w:t>
      </w:r>
      <w:r>
        <w:br/>
      </w:r>
      <w:r>
        <w:rPr>
          <w:rFonts w:ascii="Times New Roman"/>
          <w:b w:val="false"/>
          <w:i w:val="false"/>
          <w:color w:val="000000"/>
          <w:sz w:val="28"/>
        </w:rPr>
        <w:t xml:space="preserve">
      График работы: ежедневно с 9.00 часов до 18.00 часов, с обеденным перерывом с 13.00 до 14.00 часов, кроме выходных (суббота, воскресенье) и праздничных дней. </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Местонахождение центра: 100300, Карагандинская область, город Балхаш, улица Бокейханова, 20а,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(71036) 68349, 68347, 68398, факс: 8 (71036) 68337 адрес электронной почты: balkhashcon@mail.ru. </w:t>
      </w:r>
      <w:r>
        <w:br/>
      </w:r>
      <w:r>
        <w:rPr>
          <w:rFonts w:ascii="Times New Roman"/>
          <w:b w:val="false"/>
          <w:i w:val="false"/>
          <w:color w:val="000000"/>
          <w:sz w:val="28"/>
        </w:rPr>
        <w:t>
      График работы: ежедневно с 9.00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оказания государственной услуги и необходимых документах располагается на интернет-ресурсе http://www.social.balkhash.kz и информационных стендах уполномоченного органа и Центра. </w:t>
      </w:r>
      <w:r>
        <w:br/>
      </w:r>
      <w:r>
        <w:rPr>
          <w:rFonts w:ascii="Times New Roman"/>
          <w:b w:val="false"/>
          <w:i w:val="false"/>
          <w:color w:val="000000"/>
          <w:sz w:val="28"/>
        </w:rPr>
        <w:t>
</w:t>
      </w:r>
      <w:r>
        <w:rPr>
          <w:rFonts w:ascii="Times New Roman"/>
          <w:b w:val="false"/>
          <w:i w:val="false"/>
          <w:color w:val="000000"/>
          <w:sz w:val="28"/>
        </w:rPr>
        <w:t xml:space="preserve">
      9. Сроки оказания государственной услуги: </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 </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центре. </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xml:space="preserve">
      1) наличие у потребителя медицинских противопоказаний на предоставление протезно-ортопедической помощи; </w:t>
      </w:r>
      <w:r>
        <w:br/>
      </w:r>
      <w:r>
        <w:rPr>
          <w:rFonts w:ascii="Times New Roman"/>
          <w:b w:val="false"/>
          <w:i w:val="false"/>
          <w:color w:val="000000"/>
          <w:sz w:val="28"/>
        </w:rPr>
        <w:t xml:space="preserve">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 </w:t>
      </w:r>
      <w:r>
        <w:br/>
      </w:r>
      <w:r>
        <w:rPr>
          <w:rFonts w:ascii="Times New Roman"/>
          <w:b w:val="false"/>
          <w:i w:val="false"/>
          <w:color w:val="000000"/>
          <w:sz w:val="28"/>
        </w:rPr>
        <w:t>
      3) недостоверность представленных сведений и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w:t>
      </w:r>
      <w:r>
        <w:br/>
      </w:r>
      <w:r>
        <w:rPr>
          <w:rFonts w:ascii="Times New Roman"/>
          <w:b w:val="false"/>
          <w:i w:val="false"/>
          <w:color w:val="000000"/>
          <w:sz w:val="28"/>
        </w:rPr>
        <w:t xml:space="preserve">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 </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xml:space="preserve">
      1) потребитель подает заявление в уполномоченный орган или в центр; </w:t>
      </w:r>
      <w:r>
        <w:br/>
      </w:r>
      <w:r>
        <w:rPr>
          <w:rFonts w:ascii="Times New Roman"/>
          <w:b w:val="false"/>
          <w:i w:val="false"/>
          <w:color w:val="000000"/>
          <w:sz w:val="28"/>
        </w:rPr>
        <w:t xml:space="preserve">
      2) центр проводит регистрацию заявления и передает в уполномоченный орган; </w:t>
      </w:r>
      <w:r>
        <w:br/>
      </w:r>
      <w:r>
        <w:rPr>
          <w:rFonts w:ascii="Times New Roman"/>
          <w:b w:val="false"/>
          <w:i w:val="false"/>
          <w:color w:val="000000"/>
          <w:sz w:val="28"/>
        </w:rPr>
        <w:t xml:space="preserve">
      3) уполномоченный орган проводит регистрацию заявления, осуществляет рассмотрение представленных документов из центра или от потребителя, оформляет уведомление или мотивированный ответ об отказе, затем направляет результат оказания государственной услуги в центр; </w:t>
      </w:r>
      <w:r>
        <w:br/>
      </w:r>
      <w:r>
        <w:rPr>
          <w:rFonts w:ascii="Times New Roman"/>
          <w:b w:val="false"/>
          <w:i w:val="false"/>
          <w:color w:val="000000"/>
          <w:sz w:val="28"/>
        </w:rPr>
        <w:t>
      4) центр выдает потребителю уведомление либо мотивированный ответ об отказе.</w:t>
      </w:r>
    </w:p>
    <w:bookmarkEnd w:id="54"/>
    <w:bookmarkStart w:name="z118" w:id="5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55"/>
    <w:bookmarkStart w:name="z119" w:id="56"/>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w:t>
      </w:r>
      <w:r>
        <w:br/>
      </w:r>
      <w:r>
        <w:rPr>
          <w:rFonts w:ascii="Times New Roman"/>
          <w:b w:val="false"/>
          <w:i w:val="false"/>
          <w:color w:val="000000"/>
          <w:sz w:val="28"/>
        </w:rPr>
        <w:t>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xml:space="preserve">
      1) в уполномоченном органе - талон с указанием даты регистрации и получения потребителем государственной услуги, фамилии и инициалов лица, принявшего документы; </w:t>
      </w:r>
      <w:r>
        <w:br/>
      </w:r>
      <w:r>
        <w:rPr>
          <w:rFonts w:ascii="Times New Roman"/>
          <w:b w:val="false"/>
          <w:i w:val="false"/>
          <w:color w:val="000000"/>
          <w:sz w:val="28"/>
        </w:rPr>
        <w:t xml:space="preserve">
      2) в центре – расписка о приеме соответствующих документов с указанием: </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xml:space="preserve">
      13. Перечень документов, необходимых для получения услуги: </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xml:space="preserve">
      2) копия документа, удостоверяющего личность потребителя, а для несовершеннолетних детей-инвалидов – копия свидетельства о рождении и документа, удостоверяющего личность одного из родителей (опекунов, попечителей); </w:t>
      </w:r>
      <w:r>
        <w:br/>
      </w:r>
      <w:r>
        <w:rPr>
          <w:rFonts w:ascii="Times New Roman"/>
          <w:b w:val="false"/>
          <w:i w:val="false"/>
          <w:color w:val="000000"/>
          <w:sz w:val="28"/>
        </w:rPr>
        <w:t xml:space="preserve">
      3) для инвалидов, в том числе детей-инвалидов – копия выписки из индивидуальной программы реабилитации инвалида; </w:t>
      </w:r>
      <w:r>
        <w:br/>
      </w:r>
      <w:r>
        <w:rPr>
          <w:rFonts w:ascii="Times New Roman"/>
          <w:b w:val="false"/>
          <w:i w:val="false"/>
          <w:color w:val="000000"/>
          <w:sz w:val="28"/>
        </w:rPr>
        <w:t xml:space="preserve">
      4) для участников, инвалидов Великой Отечественной войны и лиц, приравненных по льготам и гарантиям к инвалидам Великой Отечественной войны – копия удостоверения установленного образца; </w:t>
      </w:r>
      <w:r>
        <w:br/>
      </w:r>
      <w:r>
        <w:rPr>
          <w:rFonts w:ascii="Times New Roman"/>
          <w:b w:val="false"/>
          <w:i w:val="false"/>
          <w:color w:val="000000"/>
          <w:sz w:val="28"/>
        </w:rPr>
        <w:t xml:space="preserve">
      5) для участников Великой Отечественной войны – копия заключения медицинской организации по месту жительства о необходимости предоставления протезно-ортопедической помощи; </w:t>
      </w:r>
      <w:r>
        <w:br/>
      </w:r>
      <w:r>
        <w:rPr>
          <w:rFonts w:ascii="Times New Roman"/>
          <w:b w:val="false"/>
          <w:i w:val="false"/>
          <w:color w:val="000000"/>
          <w:sz w:val="28"/>
        </w:rPr>
        <w:t xml:space="preserve">
      6)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копия акта о несчастном случае и документ о прекращении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xml:space="preserve">
      14. В процессе оказания государственной услуги участвуют следующие структурно-функциональные единицы (далее - СФЕ): </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по работе с ветеранами, инвалидами и малообеспеченными гражданами уполномоченного органа (далее – заведующий сектором уполномоченного органа) (СФЕ 2); </w:t>
      </w:r>
      <w:r>
        <w:br/>
      </w:r>
      <w:r>
        <w:rPr>
          <w:rFonts w:ascii="Times New Roman"/>
          <w:b w:val="false"/>
          <w:i w:val="false"/>
          <w:color w:val="000000"/>
          <w:sz w:val="28"/>
        </w:rPr>
        <w:t xml:space="preserve">
      3) специалист сектора по работе с ветеранами, инвалидами и малообеспеченными гражданами уполномоченного органа (далее – специалист сектора уполномоченного органа) (СФЕ 3); </w:t>
      </w:r>
      <w:r>
        <w:br/>
      </w:r>
      <w:r>
        <w:rPr>
          <w:rFonts w:ascii="Times New Roman"/>
          <w:b w:val="false"/>
          <w:i w:val="false"/>
          <w:color w:val="000000"/>
          <w:sz w:val="28"/>
        </w:rPr>
        <w:t xml:space="preserve">
      4) специалист по документоведению и работе с обращениями граждан уполномоченного органа (СФЕ 4); </w:t>
      </w:r>
      <w:r>
        <w:br/>
      </w:r>
      <w:r>
        <w:rPr>
          <w:rFonts w:ascii="Times New Roman"/>
          <w:b w:val="false"/>
          <w:i w:val="false"/>
          <w:color w:val="000000"/>
          <w:sz w:val="28"/>
        </w:rPr>
        <w:t xml:space="preserve">
      5) инспектор сектора выдачи документов центра (СФЕ 5); </w:t>
      </w:r>
      <w:r>
        <w:br/>
      </w:r>
      <w:r>
        <w:rPr>
          <w:rFonts w:ascii="Times New Roman"/>
          <w:b w:val="false"/>
          <w:i w:val="false"/>
          <w:color w:val="000000"/>
          <w:sz w:val="28"/>
        </w:rPr>
        <w:t xml:space="preserve">
      6) специалист накопительного сектора центра (СФЕ 6); </w:t>
      </w:r>
      <w:r>
        <w:br/>
      </w:r>
      <w:r>
        <w:rPr>
          <w:rFonts w:ascii="Times New Roman"/>
          <w:b w:val="false"/>
          <w:i w:val="false"/>
          <w:color w:val="000000"/>
          <w:sz w:val="28"/>
        </w:rPr>
        <w:t xml:space="preserve">
      7) инспектор операционного зала центра (СФЕ 7); </w:t>
      </w:r>
      <w:r>
        <w:br/>
      </w:r>
      <w:r>
        <w:rPr>
          <w:rFonts w:ascii="Times New Roman"/>
          <w:b w:val="false"/>
          <w:i w:val="false"/>
          <w:color w:val="000000"/>
          <w:sz w:val="28"/>
        </w:rPr>
        <w:t xml:space="preserve">
      8) консультант центра (СФЕ 8).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56"/>
    <w:bookmarkStart w:name="z124" w:id="57"/>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57"/>
    <w:bookmarkStart w:name="z125" w:id="58"/>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58"/>
    <w:bookmarkStart w:name="z126" w:id="5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59"/>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удостоверения личности</w:t>
      </w:r>
      <w:r>
        <w:br/>
      </w:r>
      <w:r>
        <w:rPr>
          <w:rFonts w:ascii="Times New Roman"/>
          <w:b w:val="false"/>
          <w:i w:val="false"/>
          <w:color w:val="000000"/>
          <w:sz w:val="28"/>
        </w:rPr>
        <w:t>
___________________________________</w:t>
      </w:r>
      <w:r>
        <w:br/>
      </w:r>
      <w:r>
        <w:rPr>
          <w:rFonts w:ascii="Times New Roman"/>
          <w:b w:val="false"/>
          <w:i w:val="false"/>
          <w:color w:val="000000"/>
          <w:sz w:val="28"/>
        </w:rPr>
        <w:t>
кем и когда выдан</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обеспечить меня инвалида ____________________ группы</w:t>
      </w:r>
      <w:r>
        <w:br/>
      </w:r>
      <w:r>
        <w:rPr>
          <w:rFonts w:ascii="Times New Roman"/>
          <w:b w:val="false"/>
          <w:i w:val="false"/>
          <w:color w:val="000000"/>
          <w:sz w:val="28"/>
        </w:rPr>
        <w:t>
протезно-ортопедическими средствами 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 заявлению прилагаю следующие документы:____________________________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 "____" 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(гражданки).______________________ с прилагаемыми документами в количестве __________ штук принято</w:t>
      </w:r>
      <w:r>
        <w:br/>
      </w:r>
      <w:r>
        <w:rPr>
          <w:rFonts w:ascii="Times New Roman"/>
          <w:b w:val="false"/>
          <w:i w:val="false"/>
          <w:color w:val="000000"/>
          <w:sz w:val="28"/>
        </w:rPr>
        <w:t>
"____" _____________ 20 _____ года.</w:t>
      </w:r>
      <w:r>
        <w:br/>
      </w:r>
      <w:r>
        <w:rPr>
          <w:rFonts w:ascii="Times New Roman"/>
          <w:b w:val="false"/>
          <w:i w:val="false"/>
          <w:color w:val="000000"/>
          <w:sz w:val="28"/>
        </w:rPr>
        <w:t>
Регистрационный номер N 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 принявшего документы, подпись)</w:t>
      </w:r>
    </w:p>
    <w:bookmarkStart w:name="z127" w:id="6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xml:space="preserve">
"Оформление документов на инвалидов </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60"/>
    <w:p>
      <w:pPr>
        <w:spacing w:after="0"/>
        <w:ind w:left="0"/>
        <w:jc w:val="left"/>
      </w:pPr>
      <w:r>
        <w:rPr>
          <w:rFonts w:ascii="Times New Roman"/>
          <w:b/>
          <w:i w:val="false"/>
          <w:color w:val="000000"/>
        </w:rPr>
        <w:t xml:space="preserve"> 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3153"/>
        <w:gridCol w:w="2537"/>
        <w:gridCol w:w="2995"/>
        <w:gridCol w:w="406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действия </w:t>
            </w:r>
            <w:r>
              <w:rPr>
                <w:rFonts w:ascii="Times New Roman"/>
                <w:b w:val="false"/>
                <w:i w:val="false"/>
                <w:color w:val="000000"/>
                <w:sz w:val="20"/>
              </w:rPr>
              <w:t>(процесса, процедуры, операции) и их описание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15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предоставления протезно-ортопедической помощи</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для предоставления им протезно-ортопедической помощи и потребителю выдает талон.</w:t>
            </w:r>
          </w:p>
        </w:tc>
      </w:tr>
      <w:tr>
        <w:trPr>
          <w:trHeight w:val="15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талона</w:t>
            </w:r>
          </w:p>
        </w:tc>
      </w:tr>
      <w:tr>
        <w:trPr>
          <w:trHeight w:val="15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и передает на проверку заведующему сектором уполномоченного органа</w:t>
            </w:r>
          </w:p>
        </w:tc>
      </w:tr>
      <w:tr>
        <w:trPr>
          <w:trHeight w:val="54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15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15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уведомление (или мотивированный ответ об отказе) и направляет на подпись руководству</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подписания уведомления либо мотивированного ответа об отказе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предоставления протезно-ортопедической помощи либо мотивированный ответ об отказе в предоставлении государственной услуги</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уведомления либо мотивированного ответа об отказе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об оформлении документов для предоставления протезно-ортопедической помощи, либо направление мотивированного ответа об отказе в предоставлении государственной услуги на бумажном носителе</w:t>
            </w:r>
          </w:p>
        </w:tc>
      </w:tr>
      <w:tr>
        <w:trPr>
          <w:trHeight w:val="465"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39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684"/>
        <w:gridCol w:w="1579"/>
        <w:gridCol w:w="1439"/>
        <w:gridCol w:w="1534"/>
        <w:gridCol w:w="1573"/>
        <w:gridCol w:w="1283"/>
        <w:gridCol w:w="1440"/>
        <w:gridCol w:w="1219"/>
        <w:gridCol w:w="1485"/>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Специалист по документоведению и работе с обращениями граждан уполномоченного органа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 Инспектор сектора выдачи документов центра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Специалист накопительного сектора центра</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p>
            <w:pPr>
              <w:spacing w:after="20"/>
              <w:ind w:left="20"/>
              <w:jc w:val="both"/>
            </w:pPr>
            <w:r>
              <w:rPr>
                <w:rFonts w:ascii="Times New Roman"/>
                <w:b w:val="false"/>
                <w:i w:val="false"/>
                <w:color w:val="000000"/>
                <w:sz w:val="20"/>
              </w:rPr>
              <w:t>Инспектор операционного зала центра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p>
            <w:pPr>
              <w:spacing w:after="20"/>
              <w:ind w:left="20"/>
              <w:jc w:val="both"/>
            </w:pPr>
            <w:r>
              <w:rPr>
                <w:rFonts w:ascii="Times New Roman"/>
                <w:b w:val="false"/>
                <w:i w:val="false"/>
                <w:color w:val="000000"/>
                <w:sz w:val="20"/>
              </w:rPr>
              <w:t>Консультант центра</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предоставления протезно-ортопедической помощи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Консультирует, проверяет документы, регистрирует в журнале, передает документы инспектору операционного зала</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 выдача потребителю расписки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оформляет документы и выдает расписку потребителю госуслуги. Передает документы в накопительный отдел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реестр и передает документы в уполномоченный орган</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пакет документов</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представленных центром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по реестру заявления со всеми необходимыми документами от центра, регистрирует в журнале и передает руководителю</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определения ответственного исполнителя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 резолюцию, определяет ответственного исполнителя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документов, передает специалисту сектора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 документов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подготовки уведомления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 уведомление об оформлении документов для предоставления протезно-ортопедической помощи либо направляет мотивированный ответ об отказе в предоставлении государственной услуги на бумажном носителе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визирования уведомления заведующим сектором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Визирует уведомление либо мотивированный ответ об отказе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 в уведомлении либо мотивированный ответ об отказе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предоставления протезно-ортопедической помощи, либо мотивированный ответ об отказе в предоставлении государственной услуги.</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 уведомлении либо мотивированный ответ об отказе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уведомления либо мотивированного ответа об отказе в центр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уведомления либо мотивированного ответа об отказе в центр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6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xml:space="preserve">
"Оформление документов на инвалидов </w:t>
      </w:r>
      <w:r>
        <w:br/>
      </w:r>
      <w:r>
        <w:rPr>
          <w:rFonts w:ascii="Times New Roman"/>
          <w:b w:val="false"/>
          <w:i w:val="false"/>
          <w:color w:val="000000"/>
          <w:sz w:val="28"/>
        </w:rPr>
        <w:t>
для предоставления им протезно-</w:t>
      </w:r>
      <w:r>
        <w:br/>
      </w:r>
      <w:r>
        <w:rPr>
          <w:rFonts w:ascii="Times New Roman"/>
          <w:b w:val="false"/>
          <w:i w:val="false"/>
          <w:color w:val="000000"/>
          <w:sz w:val="28"/>
        </w:rPr>
        <w:t>
ортопедической помощи"</w:t>
      </w:r>
    </w:p>
    <w:bookmarkEnd w:id="61"/>
    <w:bookmarkStart w:name="z129" w:id="62"/>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62"/>
    <w:p>
      <w:pPr>
        <w:spacing w:after="0"/>
        <w:ind w:left="0"/>
        <w:jc w:val="both"/>
      </w:pPr>
      <w:r>
        <w:drawing>
          <wp:inline distT="0" distB="0" distL="0" distR="0">
            <wp:extent cx="88519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51900" cy="4178300"/>
                    </a:xfrm>
                    <a:prstGeom prst="rect">
                      <a:avLst/>
                    </a:prstGeom>
                  </pic:spPr>
                </pic:pic>
              </a:graphicData>
            </a:graphic>
          </wp:inline>
        </w:drawing>
      </w:r>
    </w:p>
    <w:bookmarkStart w:name="z130" w:id="6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63"/>
    <w:bookmarkStart w:name="z131" w:id="64"/>
    <w:p>
      <w:pPr>
        <w:spacing w:after="0"/>
        <w:ind w:left="0"/>
        <w:jc w:val="left"/>
      </w:pPr>
      <w:r>
        <w:rPr>
          <w:rFonts w:ascii="Times New Roman"/>
          <w:b/>
          <w:i w:val="false"/>
          <w:color w:val="000000"/>
        </w:rPr>
        <w:t xml:space="preserve"> 
Регламент оказания государственной услуги "Оформление документов на инвалидов для обеспечения их сурдо-тифлотехническими и обязательными гигиеническими средствами"</w:t>
      </w:r>
    </w:p>
    <w:bookmarkEnd w:id="64"/>
    <w:bookmarkStart w:name="z132" w:id="65"/>
    <w:p>
      <w:pPr>
        <w:spacing w:after="0"/>
        <w:ind w:left="0"/>
        <w:jc w:val="left"/>
      </w:pPr>
      <w:r>
        <w:rPr>
          <w:rFonts w:ascii="Times New Roman"/>
          <w:b/>
          <w:i w:val="false"/>
          <w:color w:val="000000"/>
        </w:rPr>
        <w:t xml:space="preserve"> 
1. Основные понятия</w:t>
      </w:r>
    </w:p>
    <w:bookmarkEnd w:id="65"/>
    <w:bookmarkStart w:name="z133" w:id="66"/>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"Оформление документов на инвалидов для обеспечения их сурдо-тифлотехническими и обязательными гигиеническими средствами" (далее - Регламент) используются следующие основные понятия: </w:t>
      </w:r>
      <w:r>
        <w:br/>
      </w:r>
      <w:r>
        <w:rPr>
          <w:rFonts w:ascii="Times New Roman"/>
          <w:b w:val="false"/>
          <w:i w:val="false"/>
          <w:color w:val="000000"/>
          <w:sz w:val="28"/>
        </w:rPr>
        <w:t xml:space="preserve">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2) индивидуальная программа реабилитации инвалида – документ определяющий конкретные объемы, виды и сроки проведения реабилитации инвалида; </w:t>
      </w:r>
      <w:r>
        <w:br/>
      </w:r>
      <w:r>
        <w:rPr>
          <w:rFonts w:ascii="Times New Roman"/>
          <w:b w:val="false"/>
          <w:i w:val="false"/>
          <w:color w:val="000000"/>
          <w:sz w:val="28"/>
        </w:rPr>
        <w:t xml:space="preserve">
      3) обязательные гигиенические средства – средства, предназначенные для отправления естественных физиологических нужд и потребностей; </w:t>
      </w:r>
      <w:r>
        <w:br/>
      </w:r>
      <w:r>
        <w:rPr>
          <w:rFonts w:ascii="Times New Roman"/>
          <w:b w:val="false"/>
          <w:i w:val="false"/>
          <w:color w:val="000000"/>
          <w:sz w:val="28"/>
        </w:rPr>
        <w:t xml:space="preserve">
      4)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 </w:t>
      </w:r>
      <w:r>
        <w:br/>
      </w:r>
      <w:r>
        <w:rPr>
          <w:rFonts w:ascii="Times New Roman"/>
          <w:b w:val="false"/>
          <w:i w:val="false"/>
          <w:color w:val="000000"/>
          <w:sz w:val="28"/>
        </w:rPr>
        <w:t xml:space="preserve">
      5) тифлотехнические средства – средства, направленные на коррекцию и компенсацию утраченных возможностей инвалидов в результате дефекта зрения; </w:t>
      </w:r>
      <w:r>
        <w:br/>
      </w:r>
      <w:r>
        <w:rPr>
          <w:rFonts w:ascii="Times New Roman"/>
          <w:b w:val="false"/>
          <w:i w:val="false"/>
          <w:color w:val="000000"/>
          <w:sz w:val="28"/>
        </w:rPr>
        <w:t>
      6) потребители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xml:space="preserve">
      по обеспечению сурдотехническими средствами: </w:t>
      </w:r>
      <w:r>
        <w:br/>
      </w:r>
      <w:r>
        <w:rPr>
          <w:rFonts w:ascii="Times New Roman"/>
          <w:b w:val="false"/>
          <w:i w:val="false"/>
          <w:color w:val="000000"/>
          <w:sz w:val="28"/>
        </w:rPr>
        <w:t>
      участники и инвалиды Великой Отечественной войны;</w:t>
      </w:r>
      <w:r>
        <w:br/>
      </w:r>
      <w:r>
        <w:rPr>
          <w:rFonts w:ascii="Times New Roman"/>
          <w:b w:val="false"/>
          <w:i w:val="false"/>
          <w:color w:val="000000"/>
          <w:sz w:val="28"/>
        </w:rPr>
        <w:t xml:space="preserve">
      лица, приравненные по льготам и гарантиям к инвалидам Великой Отечественной войны; </w:t>
      </w:r>
      <w:r>
        <w:br/>
      </w:r>
      <w:r>
        <w:rPr>
          <w:rFonts w:ascii="Times New Roman"/>
          <w:b w:val="false"/>
          <w:i w:val="false"/>
          <w:color w:val="000000"/>
          <w:sz w:val="28"/>
        </w:rPr>
        <w:t xml:space="preserve">
      дети-инвалиды; </w:t>
      </w:r>
      <w:r>
        <w:br/>
      </w:r>
      <w:r>
        <w:rPr>
          <w:rFonts w:ascii="Times New Roman"/>
          <w:b w:val="false"/>
          <w:i w:val="false"/>
          <w:color w:val="000000"/>
          <w:sz w:val="28"/>
        </w:rPr>
        <w:t xml:space="preserve">
      инвалиды первой, второй, третьей групп; </w:t>
      </w:r>
      <w:r>
        <w:br/>
      </w:r>
      <w:r>
        <w:rPr>
          <w:rFonts w:ascii="Times New Roman"/>
          <w:b w:val="false"/>
          <w:i w:val="false"/>
          <w:color w:val="000000"/>
          <w:sz w:val="28"/>
        </w:rPr>
        <w:t xml:space="preserve">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по обеспечению тифлотехническими средствами:</w:t>
      </w:r>
      <w:r>
        <w:br/>
      </w:r>
      <w:r>
        <w:rPr>
          <w:rFonts w:ascii="Times New Roman"/>
          <w:b w:val="false"/>
          <w:i w:val="false"/>
          <w:color w:val="000000"/>
          <w:sz w:val="28"/>
        </w:rPr>
        <w:t>
      инвалиды первой, второй групп;</w:t>
      </w:r>
      <w:r>
        <w:br/>
      </w:r>
      <w:r>
        <w:rPr>
          <w:rFonts w:ascii="Times New Roman"/>
          <w:b w:val="false"/>
          <w:i w:val="false"/>
          <w:color w:val="000000"/>
          <w:sz w:val="28"/>
        </w:rPr>
        <w:t>
      дети-инвалиды;</w:t>
      </w:r>
      <w:r>
        <w:br/>
      </w:r>
      <w:r>
        <w:rPr>
          <w:rFonts w:ascii="Times New Roman"/>
          <w:b w:val="false"/>
          <w:i w:val="false"/>
          <w:color w:val="000000"/>
          <w:sz w:val="28"/>
        </w:rPr>
        <w:t>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xml:space="preserve">
      по обеспечению обязательными гигиеническими средствами: </w:t>
      </w:r>
      <w:r>
        <w:br/>
      </w:r>
      <w:r>
        <w:rPr>
          <w:rFonts w:ascii="Times New Roman"/>
          <w:b w:val="false"/>
          <w:i w:val="false"/>
          <w:color w:val="000000"/>
          <w:sz w:val="28"/>
        </w:rPr>
        <w:t>
      инвалиды, нуждающиеся в обязательных гигиенических средствах, в соответствии с индивидуальной программой реабилитации инвалида;</w:t>
      </w:r>
      <w:r>
        <w:br/>
      </w:r>
      <w:r>
        <w:rPr>
          <w:rFonts w:ascii="Times New Roman"/>
          <w:b w:val="false"/>
          <w:i w:val="false"/>
          <w:color w:val="000000"/>
          <w:sz w:val="28"/>
        </w:rPr>
        <w:t xml:space="preserve">
      инвалиды от трудового увечья или профессионального заболевания, полученного по вине работодателя, в случае прекращения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xml:space="preserve">
      7) уполномоченный орган - государственное учреждение "Отдел занятости и социальных программ города Балхаш; </w:t>
      </w:r>
      <w:r>
        <w:br/>
      </w:r>
      <w:r>
        <w:rPr>
          <w:rFonts w:ascii="Times New Roman"/>
          <w:b w:val="false"/>
          <w:i w:val="false"/>
          <w:color w:val="000000"/>
          <w:sz w:val="28"/>
        </w:rPr>
        <w:t>
      8) центр обслуживания населения –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66"/>
    <w:bookmarkStart w:name="z134" w:id="67"/>
    <w:p>
      <w:pPr>
        <w:spacing w:after="0"/>
        <w:ind w:left="0"/>
        <w:jc w:val="left"/>
      </w:pPr>
      <w:r>
        <w:rPr>
          <w:rFonts w:ascii="Times New Roman"/>
          <w:b/>
          <w:i w:val="false"/>
          <w:color w:val="000000"/>
        </w:rPr>
        <w:t xml:space="preserve"> 
2. Общие положения</w:t>
      </w:r>
    </w:p>
    <w:bookmarkEnd w:id="67"/>
    <w:bookmarkStart w:name="z135" w:id="68"/>
    <w:p>
      <w:pPr>
        <w:spacing w:after="0"/>
        <w:ind w:left="0"/>
        <w:jc w:val="both"/>
      </w:pPr>
      <w:r>
        <w:rPr>
          <w:rFonts w:ascii="Times New Roman"/>
          <w:b w:val="false"/>
          <w:i w:val="false"/>
          <w:color w:val="000000"/>
          <w:sz w:val="28"/>
        </w:rPr>
        <w:t>
      2. Оформление документов на инвалидов для обеспечения их сурдо-тифлосредствами и обязательными гигиеническими средствами – государственная услуга, направленная на реализацию прав инвалидов на получение специализированного вида медико-технической помощи по обеспечению сурдо-тифлотехническими средствами и обязательными гигиеническими средствами.</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и центр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утвержденных постановлением Правительства Республики Казахстан от 20 июля 2005 года N 754 "О некоторых вопросах реабилитации инвалидов",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инвалидов для обеспечения их сурдо-тифлотехническими и обязательными гигиеническими средствами (далее - уведомление) либо мотивированный ответ об отказе в предоставлении государственной услуги на бумажном носителе.</w:t>
      </w:r>
    </w:p>
    <w:bookmarkEnd w:id="68"/>
    <w:bookmarkStart w:name="z140" w:id="6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69"/>
    <w:bookmarkStart w:name="z141" w:id="70"/>
    <w:p>
      <w:pPr>
        <w:spacing w:after="0"/>
        <w:ind w:left="0"/>
        <w:jc w:val="both"/>
      </w:pPr>
      <w:r>
        <w:rPr>
          <w:rFonts w:ascii="Times New Roman"/>
          <w:b w:val="false"/>
          <w:i w:val="false"/>
          <w:color w:val="000000"/>
          <w:sz w:val="28"/>
        </w:rPr>
        <w:t xml:space="preserve">
      7. Местонахождение уполномоченного органа: 100300, Карагандинская область, город Балхаш, улица Уалиханова, 5, государственное учреждение "Отдел занятости и социальных программ г.Балхаша" телефон: 8 (71036) 42325, факс: 8 (71036) 41411, адрес электронной почты: blh_ozs@mai.гu, Sobes-Balkhash@mail.ru. </w:t>
      </w:r>
      <w:r>
        <w:br/>
      </w:r>
      <w:r>
        <w:rPr>
          <w:rFonts w:ascii="Times New Roman"/>
          <w:b w:val="false"/>
          <w:i w:val="false"/>
          <w:color w:val="000000"/>
          <w:sz w:val="28"/>
        </w:rPr>
        <w:t xml:space="preserve">
      График работы: ежедневно с 9.00 часов до 18.00 часов, с обеденным перерывом с 13.00 до 14.00 часов, кроме выходных (суббота, воскресенье) и праздничных дней. </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Местонахождение центра: 100300, Карагандинская область, город Балхаш, улица Бокейханова, 20а,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телефон: 8 (71036) 68349, 68347, 68398, адрес электронной почты: balkhashcon@mail.ru. </w:t>
      </w:r>
      <w:r>
        <w:br/>
      </w:r>
      <w:r>
        <w:rPr>
          <w:rFonts w:ascii="Times New Roman"/>
          <w:b w:val="false"/>
          <w:i w:val="false"/>
          <w:color w:val="000000"/>
          <w:sz w:val="28"/>
        </w:rPr>
        <w:t>
      График работы: ежедневно с 9.00 часов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оказания государственной услуги и необходимых документах располагается на интернет-ресурсе http://www.social.balkhash.kz и информационных стендах уполномоченного органа и Центра. </w:t>
      </w:r>
      <w:r>
        <w:br/>
      </w:r>
      <w:r>
        <w:rPr>
          <w:rFonts w:ascii="Times New Roman"/>
          <w:b w:val="false"/>
          <w:i w:val="false"/>
          <w:color w:val="000000"/>
          <w:sz w:val="28"/>
        </w:rPr>
        <w:t>
</w:t>
      </w:r>
      <w:r>
        <w:rPr>
          <w:rFonts w:ascii="Times New Roman"/>
          <w:b w:val="false"/>
          <w:i w:val="false"/>
          <w:color w:val="000000"/>
          <w:sz w:val="28"/>
        </w:rPr>
        <w:t xml:space="preserve">
      9. Сроки оказания государственной услуги: </w:t>
      </w:r>
      <w:r>
        <w:br/>
      </w:r>
      <w:r>
        <w:rPr>
          <w:rFonts w:ascii="Times New Roman"/>
          <w:b w:val="false"/>
          <w:i w:val="false"/>
          <w:color w:val="000000"/>
          <w:sz w:val="28"/>
        </w:rPr>
        <w:t xml:space="preserve">
      1) сроки оказания государственной услуги с момента сдачи потребителем необходимых документов, определенных в пункте 13 настоящего Регламента: </w:t>
      </w:r>
      <w:r>
        <w:br/>
      </w:r>
      <w:r>
        <w:rPr>
          <w:rFonts w:ascii="Times New Roman"/>
          <w:b w:val="false"/>
          <w:i w:val="false"/>
          <w:color w:val="000000"/>
          <w:sz w:val="28"/>
        </w:rPr>
        <w:t>
      в уполномоченном органе – в течение десяти рабочих дней;</w:t>
      </w:r>
      <w:r>
        <w:br/>
      </w:r>
      <w:r>
        <w:rPr>
          <w:rFonts w:ascii="Times New Roman"/>
          <w:b w:val="false"/>
          <w:i w:val="false"/>
          <w:color w:val="000000"/>
          <w:sz w:val="28"/>
        </w:rPr>
        <w:t>
      в центре – в течение десяти рабочих дней (дата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(до получения талона) не более 30 минут; </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не более 15 минут в уполномоченном органе, 30 минут в центре. </w:t>
      </w:r>
      <w:r>
        <w:br/>
      </w:r>
      <w:r>
        <w:rPr>
          <w:rFonts w:ascii="Times New Roman"/>
          <w:b w:val="false"/>
          <w:i w:val="false"/>
          <w:color w:val="000000"/>
          <w:sz w:val="28"/>
        </w:rPr>
        <w:t>
</w:t>
      </w:r>
      <w:r>
        <w:rPr>
          <w:rFonts w:ascii="Times New Roman"/>
          <w:b w:val="false"/>
          <w:i w:val="false"/>
          <w:color w:val="000000"/>
          <w:sz w:val="28"/>
        </w:rPr>
        <w:t xml:space="preserve">
      10. В предоставлении государственной услуги отказывается по следующим основаниям: </w:t>
      </w:r>
      <w:r>
        <w:br/>
      </w:r>
      <w:r>
        <w:rPr>
          <w:rFonts w:ascii="Times New Roman"/>
          <w:b w:val="false"/>
          <w:i w:val="false"/>
          <w:color w:val="000000"/>
          <w:sz w:val="28"/>
        </w:rPr>
        <w:t xml:space="preserve">
      1) наличие у потребителя медицинских противопоказаний к приему на обеспечение их сурдо-тифлотехническими и обязательными гигиеническими средствами; </w:t>
      </w:r>
      <w:r>
        <w:br/>
      </w:r>
      <w:r>
        <w:rPr>
          <w:rFonts w:ascii="Times New Roman"/>
          <w:b w:val="false"/>
          <w:i w:val="false"/>
          <w:color w:val="000000"/>
          <w:sz w:val="28"/>
        </w:rPr>
        <w:t xml:space="preserve">
      2) отсутствие одного из требуемых документов для предоставления данной государственной услуги, при выявлении ошибок в оформлении документов, поступающих из центра; </w:t>
      </w:r>
      <w:r>
        <w:br/>
      </w:r>
      <w:r>
        <w:rPr>
          <w:rFonts w:ascii="Times New Roman"/>
          <w:b w:val="false"/>
          <w:i w:val="false"/>
          <w:color w:val="000000"/>
          <w:sz w:val="28"/>
        </w:rPr>
        <w:t xml:space="preserve">
      3) недостоверность представленных сведений и документов; </w:t>
      </w:r>
      <w:r>
        <w:br/>
      </w:r>
      <w:r>
        <w:rPr>
          <w:rFonts w:ascii="Times New Roman"/>
          <w:b w:val="false"/>
          <w:i w:val="false"/>
          <w:color w:val="000000"/>
          <w:sz w:val="28"/>
        </w:rPr>
        <w:t xml:space="preserve">
      4) инвалидам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если их деятельность не прекращена в установленном законодательством порядке. </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xml:space="preserve">
      1) потребитель подает заявление в уполномоченный орган или в центр; </w:t>
      </w:r>
      <w:r>
        <w:br/>
      </w:r>
      <w:r>
        <w:rPr>
          <w:rFonts w:ascii="Times New Roman"/>
          <w:b w:val="false"/>
          <w:i w:val="false"/>
          <w:color w:val="000000"/>
          <w:sz w:val="28"/>
        </w:rPr>
        <w:t xml:space="preserve">
      2) центр регистрирует заявления и передает в уполномоченный орган; </w:t>
      </w:r>
      <w:r>
        <w:br/>
      </w:r>
      <w:r>
        <w:rPr>
          <w:rFonts w:ascii="Times New Roman"/>
          <w:b w:val="false"/>
          <w:i w:val="false"/>
          <w:color w:val="000000"/>
          <w:sz w:val="28"/>
        </w:rPr>
        <w:t>
      3) уполномоченный орган проводит регистрацию или от потребителя, оформляет уведомление либо мотивированный ответ об отказе, затем направляет результат оказания государственной услуги в центр;</w:t>
      </w:r>
      <w:r>
        <w:br/>
      </w:r>
      <w:r>
        <w:rPr>
          <w:rFonts w:ascii="Times New Roman"/>
          <w:b w:val="false"/>
          <w:i w:val="false"/>
          <w:color w:val="000000"/>
          <w:sz w:val="28"/>
        </w:rPr>
        <w:t>
      центр выдает потребителю уведомление либо мотивированный ответ об отказе.</w:t>
      </w:r>
    </w:p>
    <w:bookmarkEnd w:id="70"/>
    <w:bookmarkStart w:name="z146" w:id="71"/>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71"/>
    <w:bookmarkStart w:name="z147" w:id="72"/>
    <w:p>
      <w:pPr>
        <w:spacing w:after="0"/>
        <w:ind w:left="0"/>
        <w:jc w:val="both"/>
      </w:pPr>
      <w:r>
        <w:rPr>
          <w:rFonts w:ascii="Times New Roman"/>
          <w:b w:val="false"/>
          <w:i w:val="false"/>
          <w:color w:val="000000"/>
          <w:sz w:val="28"/>
        </w:rPr>
        <w:t xml:space="preserve">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w:t>
      </w:r>
      <w:r>
        <w:br/>
      </w:r>
      <w:r>
        <w:rPr>
          <w:rFonts w:ascii="Times New Roman"/>
          <w:b w:val="false"/>
          <w:i w:val="false"/>
          <w:color w:val="000000"/>
          <w:sz w:val="28"/>
        </w:rPr>
        <w:t>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xml:space="preserve">
      1) в уполномоченном органе - талон с указанием даты регистрации и получения потребителем государственной услуги, фамилии и инициалов лица, принявшего документы; </w:t>
      </w:r>
      <w:r>
        <w:br/>
      </w:r>
      <w:r>
        <w:rPr>
          <w:rFonts w:ascii="Times New Roman"/>
          <w:b w:val="false"/>
          <w:i w:val="false"/>
          <w:color w:val="000000"/>
          <w:sz w:val="28"/>
        </w:rPr>
        <w:t xml:space="preserve">
      2) в центре – расписка о приеме соответствующих документов с указанием: </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xml:space="preserve">
      13. Перечень документов, необходимых для получения услуги: </w:t>
      </w:r>
      <w:r>
        <w:br/>
      </w:r>
      <w:r>
        <w:rPr>
          <w:rFonts w:ascii="Times New Roman"/>
          <w:b w:val="false"/>
          <w:i w:val="false"/>
          <w:color w:val="000000"/>
          <w:sz w:val="28"/>
        </w:rPr>
        <w:t xml:space="preserve">
      1) по обеспечению сурдотехническими средствами: </w:t>
      </w:r>
      <w:r>
        <w:br/>
      </w:r>
      <w:r>
        <w:rPr>
          <w:rFonts w:ascii="Times New Roman"/>
          <w:b w:val="false"/>
          <w:i w:val="false"/>
          <w:color w:val="000000"/>
          <w:sz w:val="28"/>
        </w:rPr>
        <w:t>
      заявление с указанием реквизитов документа, удостоверяющего личность, номера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участников и инвалидов Великой Отечественной войны - копию удостоверения установленного образца;</w:t>
      </w:r>
      <w:r>
        <w:br/>
      </w:r>
      <w:r>
        <w:rPr>
          <w:rFonts w:ascii="Times New Roman"/>
          <w:b w:val="false"/>
          <w:i w:val="false"/>
          <w:color w:val="000000"/>
          <w:sz w:val="28"/>
        </w:rPr>
        <w:t>
      для лиц, приравненных по льготам и гарантиям к инвалидам Великой Отечественной войны, - копию пенсионного удостоверения с отметкой о праве на льготы;</w:t>
      </w:r>
      <w:r>
        <w:br/>
      </w:r>
      <w:r>
        <w:rPr>
          <w:rFonts w:ascii="Times New Roman"/>
          <w:b w:val="false"/>
          <w:i w:val="false"/>
          <w:color w:val="000000"/>
          <w:sz w:val="28"/>
        </w:rPr>
        <w:t>
      для инвалидов первой, второй, третьей групп - копию пенсионного удостоверения;</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2) по обеспечению тифлотехническими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3) по обеспечению обязательными гигиеническими средствами:</w:t>
      </w:r>
      <w:r>
        <w:br/>
      </w:r>
      <w:r>
        <w:rPr>
          <w:rFonts w:ascii="Times New Roman"/>
          <w:b w:val="false"/>
          <w:i w:val="false"/>
          <w:color w:val="000000"/>
          <w:sz w:val="28"/>
        </w:rPr>
        <w:t>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копию выписки из индивидуальной программы реабилитации инвалида;</w:t>
      </w:r>
      <w:r>
        <w:br/>
      </w:r>
      <w:r>
        <w:rPr>
          <w:rFonts w:ascii="Times New Roman"/>
          <w:b w:val="false"/>
          <w:i w:val="false"/>
          <w:color w:val="000000"/>
          <w:sz w:val="28"/>
        </w:rPr>
        <w:t>
      копию документа, удостоверяющего личность, а для несовершеннолетних детей-инвалидов - копию свидетельства о рождении и документа, удостоверяющего личность одного из родителей (опекунов, попечителей);</w:t>
      </w:r>
      <w:r>
        <w:br/>
      </w:r>
      <w:r>
        <w:rPr>
          <w:rFonts w:ascii="Times New Roman"/>
          <w:b w:val="false"/>
          <w:i w:val="false"/>
          <w:color w:val="000000"/>
          <w:sz w:val="28"/>
        </w:rPr>
        <w:t>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копию акта о несчастном случае и документ о прекращении деятельности работодателя - индивидуального предпринимателя или ликвидации юридического лица;</w:t>
      </w:r>
      <w:r>
        <w:br/>
      </w:r>
      <w:r>
        <w:rPr>
          <w:rFonts w:ascii="Times New Roman"/>
          <w:b w:val="false"/>
          <w:i w:val="false"/>
          <w:color w:val="000000"/>
          <w:sz w:val="28"/>
        </w:rPr>
        <w:t>
      справка об инвалидности.</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по работе с ветеранами, инвалидами и малообеспеченными гражданами уполномоченного органа (далее – заведующий сектором уполномоченного органа) (СФЕ 2); </w:t>
      </w:r>
      <w:r>
        <w:br/>
      </w:r>
      <w:r>
        <w:rPr>
          <w:rFonts w:ascii="Times New Roman"/>
          <w:b w:val="false"/>
          <w:i w:val="false"/>
          <w:color w:val="000000"/>
          <w:sz w:val="28"/>
        </w:rPr>
        <w:t xml:space="preserve">
      3) специалист сектора по работе с ветеранами, инвалидами и малообеспеченными гражданами уполномоченного органа (далее – специалист сектора уполномоченного органа) (СФЕ 3); </w:t>
      </w:r>
      <w:r>
        <w:br/>
      </w:r>
      <w:r>
        <w:rPr>
          <w:rFonts w:ascii="Times New Roman"/>
          <w:b w:val="false"/>
          <w:i w:val="false"/>
          <w:color w:val="000000"/>
          <w:sz w:val="28"/>
        </w:rPr>
        <w:t xml:space="preserve">
      4) специалист по документоведению и работе с обращениями граждан уполномоченного органа (СФЕ 4); </w:t>
      </w:r>
      <w:r>
        <w:br/>
      </w:r>
      <w:r>
        <w:rPr>
          <w:rFonts w:ascii="Times New Roman"/>
          <w:b w:val="false"/>
          <w:i w:val="false"/>
          <w:color w:val="000000"/>
          <w:sz w:val="28"/>
        </w:rPr>
        <w:t xml:space="preserve">
      5) инспектор сектора выдачи документов центра (СФЕ 5); </w:t>
      </w:r>
      <w:r>
        <w:br/>
      </w:r>
      <w:r>
        <w:rPr>
          <w:rFonts w:ascii="Times New Roman"/>
          <w:b w:val="false"/>
          <w:i w:val="false"/>
          <w:color w:val="000000"/>
          <w:sz w:val="28"/>
        </w:rPr>
        <w:t xml:space="preserve">
      6) специалист накопительного сектора центра (СФЕ 6); </w:t>
      </w:r>
      <w:r>
        <w:br/>
      </w:r>
      <w:r>
        <w:rPr>
          <w:rFonts w:ascii="Times New Roman"/>
          <w:b w:val="false"/>
          <w:i w:val="false"/>
          <w:color w:val="000000"/>
          <w:sz w:val="28"/>
        </w:rPr>
        <w:t xml:space="preserve">
      7) инспектор операционного зала центра (СФЕ 7); </w:t>
      </w:r>
      <w:r>
        <w:br/>
      </w:r>
      <w:r>
        <w:rPr>
          <w:rFonts w:ascii="Times New Roman"/>
          <w:b w:val="false"/>
          <w:i w:val="false"/>
          <w:color w:val="000000"/>
          <w:sz w:val="28"/>
        </w:rPr>
        <w:t xml:space="preserve">
      8) консультант центра (СФЕ 8).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72"/>
    <w:bookmarkStart w:name="z152" w:id="73"/>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73"/>
    <w:bookmarkStart w:name="z153" w:id="74"/>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74"/>
    <w:bookmarkStart w:name="z154" w:id="7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 их</w:t>
      </w:r>
      <w:r>
        <w:br/>
      </w:r>
      <w:r>
        <w:rPr>
          <w:rFonts w:ascii="Times New Roman"/>
          <w:b w:val="false"/>
          <w:i w:val="false"/>
          <w:color w:val="000000"/>
          <w:sz w:val="28"/>
        </w:rPr>
        <w:t>
сурдо-тифлотехническими и</w:t>
      </w:r>
      <w:r>
        <w:br/>
      </w:r>
      <w:r>
        <w:rPr>
          <w:rFonts w:ascii="Times New Roman"/>
          <w:b w:val="false"/>
          <w:i w:val="false"/>
          <w:color w:val="000000"/>
          <w:sz w:val="28"/>
        </w:rPr>
        <w:t>
обязательными гигиеническими</w:t>
      </w:r>
      <w:r>
        <w:br/>
      </w:r>
      <w:r>
        <w:rPr>
          <w:rFonts w:ascii="Times New Roman"/>
          <w:b w:val="false"/>
          <w:i w:val="false"/>
          <w:color w:val="000000"/>
          <w:sz w:val="28"/>
        </w:rPr>
        <w:t>
средствами"</w:t>
      </w:r>
    </w:p>
    <w:bookmarkEnd w:id="75"/>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удостоверения личности</w:t>
      </w:r>
      <w:r>
        <w:br/>
      </w:r>
      <w:r>
        <w:rPr>
          <w:rFonts w:ascii="Times New Roman"/>
          <w:b w:val="false"/>
          <w:i w:val="false"/>
          <w:color w:val="000000"/>
          <w:sz w:val="28"/>
        </w:rPr>
        <w:t>
___________________________________</w:t>
      </w:r>
      <w:r>
        <w:br/>
      </w:r>
      <w:r>
        <w:rPr>
          <w:rFonts w:ascii="Times New Roman"/>
          <w:b w:val="false"/>
          <w:i w:val="false"/>
          <w:color w:val="000000"/>
          <w:sz w:val="28"/>
        </w:rPr>
        <w:t>
кем и когда выдан</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меня, инвалида ____________________ группы обеспечить</w:t>
      </w:r>
      <w:r>
        <w:br/>
      </w:r>
      <w:r>
        <w:rPr>
          <w:rFonts w:ascii="Times New Roman"/>
          <w:b w:val="false"/>
          <w:i w:val="false"/>
          <w:color w:val="000000"/>
          <w:sz w:val="28"/>
        </w:rPr>
        <w:t>
сурдо-тифлотехническими и обязательными гигиеническими средствами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 заявлению прилагаю следующие документы: 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 "____" 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 ___________________ с прилагаемыми</w:t>
      </w:r>
      <w:r>
        <w:br/>
      </w:r>
      <w:r>
        <w:rPr>
          <w:rFonts w:ascii="Times New Roman"/>
          <w:b w:val="false"/>
          <w:i w:val="false"/>
          <w:color w:val="000000"/>
          <w:sz w:val="28"/>
        </w:rPr>
        <w:t>
документами в количестве __________ штук принято</w:t>
      </w:r>
      <w:r>
        <w:br/>
      </w:r>
      <w:r>
        <w:rPr>
          <w:rFonts w:ascii="Times New Roman"/>
          <w:b w:val="false"/>
          <w:i w:val="false"/>
          <w:color w:val="000000"/>
          <w:sz w:val="28"/>
        </w:rPr>
        <w:t>
"____" _____________ 20 ____ года.</w:t>
      </w:r>
      <w:r>
        <w:br/>
      </w:r>
      <w:r>
        <w:rPr>
          <w:rFonts w:ascii="Times New Roman"/>
          <w:b w:val="false"/>
          <w:i w:val="false"/>
          <w:color w:val="000000"/>
          <w:sz w:val="28"/>
        </w:rPr>
        <w:t>
Регистрационный номер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 принявшего документы, подпись)</w:t>
      </w:r>
    </w:p>
    <w:bookmarkStart w:name="z155" w:id="7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регламенту оказания государственной услуги </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 их</w:t>
      </w:r>
      <w:r>
        <w:br/>
      </w:r>
      <w:r>
        <w:rPr>
          <w:rFonts w:ascii="Times New Roman"/>
          <w:b w:val="false"/>
          <w:i w:val="false"/>
          <w:color w:val="000000"/>
          <w:sz w:val="28"/>
        </w:rPr>
        <w:t>
сурдо-тифлотехническими и</w:t>
      </w:r>
      <w:r>
        <w:br/>
      </w:r>
      <w:r>
        <w:rPr>
          <w:rFonts w:ascii="Times New Roman"/>
          <w:b w:val="false"/>
          <w:i w:val="false"/>
          <w:color w:val="000000"/>
          <w:sz w:val="28"/>
        </w:rPr>
        <w:t>
обязательными гигиеническими</w:t>
      </w:r>
      <w:r>
        <w:br/>
      </w:r>
      <w:r>
        <w:rPr>
          <w:rFonts w:ascii="Times New Roman"/>
          <w:b w:val="false"/>
          <w:i w:val="false"/>
          <w:color w:val="000000"/>
          <w:sz w:val="28"/>
        </w:rPr>
        <w:t>
средствами"</w:t>
      </w:r>
    </w:p>
    <w:bookmarkEnd w:id="76"/>
    <w:p>
      <w:pPr>
        <w:spacing w:after="0"/>
        <w:ind w:left="0"/>
        <w:jc w:val="left"/>
      </w:pPr>
      <w:r>
        <w:rPr>
          <w:rFonts w:ascii="Times New Roman"/>
          <w:b/>
          <w:i w:val="false"/>
          <w:color w:val="000000"/>
        </w:rPr>
        <w:t xml:space="preserve"> 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2966"/>
        <w:gridCol w:w="2451"/>
        <w:gridCol w:w="3065"/>
        <w:gridCol w:w="4235"/>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1 </w:t>
            </w:r>
          </w:p>
          <w:p>
            <w:pPr>
              <w:spacing w:after="20"/>
              <w:ind w:left="20"/>
              <w:jc w:val="both"/>
            </w:pPr>
            <w:r>
              <w:rPr>
                <w:rFonts w:ascii="Times New Roman"/>
                <w:b w:val="false"/>
                <w:i w:val="false"/>
                <w:color w:val="000000"/>
                <w:sz w:val="20"/>
              </w:rPr>
              <w:t>Руководитель уполномоченного органа</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15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по поводу оформления документов на инвалидов для обеспечения сурдо- тифлосредствами и обязательными гигиеническими средствами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на обеспечение сурдотехническими, тифлотехническими и обязательными гигиеническими средствами и выдает потребителю талон.</w:t>
            </w:r>
          </w:p>
        </w:tc>
      </w:tr>
      <w:tr>
        <w:trPr>
          <w:trHeight w:val="1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талона.</w:t>
            </w:r>
          </w:p>
        </w:tc>
      </w:tr>
      <w:tr>
        <w:trPr>
          <w:trHeight w:val="1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получателя услуги и передает на проверку заведующему сектором по работе с ветеранами, инвалидами и малообеспеченными гражданами</w:t>
            </w:r>
          </w:p>
        </w:tc>
      </w:tr>
      <w:tr>
        <w:trPr>
          <w:trHeight w:val="645"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15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рабочих дня </w:t>
            </w:r>
          </w:p>
        </w:tc>
      </w:tr>
      <w:tr>
        <w:trPr>
          <w:trHeight w:val="15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Проверяет полноту и правильность оформления представленных документов, визирует уведомление (или мотивированный ответ об отказе) и направляет на подпись руководителю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обеспечения сурдо-тифлотехническими и обязательными гигиеническими средствами либо мотивированный ответ об отказе в предоставлении государственной услуги</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уведомления либо мотивированного ответа об отказе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об оформлении документов для обеспечения сурдо-тифлотехническими и обязательными гигиеническими средствами либо направляет мотивированный ответ об отказе в предоставлении государственной услуги на бумажном носителе</w:t>
            </w:r>
          </w:p>
        </w:tc>
      </w:tr>
      <w:tr>
        <w:trPr>
          <w:trHeight w:val="465"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1485" w:hRule="atLeast"/>
        </w:trPr>
        <w:tc>
          <w:tcPr>
            <w:tcW w:w="0" w:type="auto"/>
            <w:vMerge/>
            <w:tcBorders>
              <w:top w:val="nil"/>
              <w:left w:val="single" w:color="cfcfcf" w:sz="5"/>
              <w:bottom w:val="single" w:color="cfcfcf" w:sz="5"/>
              <w:right w:val="single" w:color="cfcfcf" w:sz="5"/>
            </w:tcBorders>
          </w:tcP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943"/>
        <w:gridCol w:w="1307"/>
        <w:gridCol w:w="1522"/>
        <w:gridCol w:w="1480"/>
        <w:gridCol w:w="1456"/>
        <w:gridCol w:w="1544"/>
        <w:gridCol w:w="1412"/>
        <w:gridCol w:w="1147"/>
        <w:gridCol w:w="1435"/>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специалист по документоведению и работе с обращениями граждан уполномоченного органа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Инспектор сектора выдачи документов Центра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Специалист накопительного сектора Центра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p>
            <w:pPr>
              <w:spacing w:after="20"/>
              <w:ind w:left="20"/>
              <w:jc w:val="both"/>
            </w:pPr>
            <w:r>
              <w:rPr>
                <w:rFonts w:ascii="Times New Roman"/>
                <w:b w:val="false"/>
                <w:i w:val="false"/>
                <w:color w:val="000000"/>
                <w:sz w:val="20"/>
              </w:rPr>
              <w:t>Инспектор операционного зала Центра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p>
            <w:pPr>
              <w:spacing w:after="20"/>
              <w:ind w:left="20"/>
              <w:jc w:val="both"/>
            </w:pPr>
            <w:r>
              <w:rPr>
                <w:rFonts w:ascii="Times New Roman"/>
                <w:b w:val="false"/>
                <w:i w:val="false"/>
                <w:color w:val="000000"/>
                <w:sz w:val="20"/>
              </w:rPr>
              <w:t>Консультант Центра</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инвалидов для обеспечения сурдо-тифлосредствами и обязательными гигиеническими средствами</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Консультирует, проверяет документы, регистрирует в журнале, передает документы инспектору операционного зала</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r>
      <w:tr>
        <w:trPr>
          <w:trHeight w:val="63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 выдача потребителю расписки потребителю.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оформляет документы. Потребителю выдает расписку. Передает документы в накопительный сектор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уполномоченный орган</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реестр и передает документы в уполномоченный орган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пакет документов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представленных центром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по реестру заявления со всеми необходимыми документами от центра, регистрирует в журнале и передает руководителю</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определения ответственного исполнителя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Налагает резолюцию, определяет ответственного исполнителя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документов, передает ответственному исполнителю</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подготовки уведомления либо мотивированного ответа об отказе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 уведомление об оформлении документов для обеспечения сурдо-тифлотехническими и обязательными гигиеническими средствами либо мотивированный ответ об отказе в предоставлении государственной услуги</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визирования уведомления заведующим сектором уполномоченного органа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Визирует уведомление либо мотивированный ответ об отказе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 в уведомлении либо мотивированный ответ об отказе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обеспечения сурдо-тифлотехническими и обязательными гигиеническими средствами либо мотивированный ответ об отказе в предоставлении государственной услуги.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 уведомлении либо мотивированный ответ об отказе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уведомления либо мотивированного ответ об отказе в центр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уведомление в Центр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уведомление либо мотивированный ответ об отказе потребителю</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7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w:t>
      </w:r>
      <w:r>
        <w:br/>
      </w:r>
      <w:r>
        <w:rPr>
          <w:rFonts w:ascii="Times New Roman"/>
          <w:b w:val="false"/>
          <w:i w:val="false"/>
          <w:color w:val="000000"/>
          <w:sz w:val="28"/>
        </w:rPr>
        <w:t>
инвалидов для обеспечения их</w:t>
      </w:r>
      <w:r>
        <w:br/>
      </w:r>
      <w:r>
        <w:rPr>
          <w:rFonts w:ascii="Times New Roman"/>
          <w:b w:val="false"/>
          <w:i w:val="false"/>
          <w:color w:val="000000"/>
          <w:sz w:val="28"/>
        </w:rPr>
        <w:t>
сурдо-тифлотехническими и</w:t>
      </w:r>
      <w:r>
        <w:br/>
      </w:r>
      <w:r>
        <w:rPr>
          <w:rFonts w:ascii="Times New Roman"/>
          <w:b w:val="false"/>
          <w:i w:val="false"/>
          <w:color w:val="000000"/>
          <w:sz w:val="28"/>
        </w:rPr>
        <w:t>
обязательными гигиеническими средствами"</w:t>
      </w:r>
    </w:p>
    <w:bookmarkEnd w:id="77"/>
    <w:bookmarkStart w:name="z157" w:id="78"/>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78"/>
    <w:p>
      <w:pPr>
        <w:spacing w:after="0"/>
        <w:ind w:left="0"/>
        <w:jc w:val="both"/>
      </w:pPr>
      <w:r>
        <w:drawing>
          <wp:inline distT="0" distB="0" distL="0" distR="0">
            <wp:extent cx="86360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36000" cy="3924300"/>
                    </a:xfrm>
                    <a:prstGeom prst="rect">
                      <a:avLst/>
                    </a:prstGeom>
                  </pic:spPr>
                </pic:pic>
              </a:graphicData>
            </a:graphic>
          </wp:inline>
        </w:drawing>
      </w:r>
    </w:p>
    <w:bookmarkStart w:name="z158" w:id="7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79"/>
    <w:bookmarkStart w:name="z159" w:id="80"/>
    <w:p>
      <w:pPr>
        <w:spacing w:after="0"/>
        <w:ind w:left="0"/>
        <w:jc w:val="left"/>
      </w:pPr>
      <w:r>
        <w:rPr>
          <w:rFonts w:ascii="Times New Roman"/>
          <w:b/>
          <w:i w:val="false"/>
          <w:color w:val="000000"/>
        </w:rPr>
        <w:t xml:space="preserve"> 
Регламент оказания государственной услуги "Назначение государственных пособий семьям, имеющим детей до 18 лет"</w:t>
      </w:r>
    </w:p>
    <w:bookmarkEnd w:id="80"/>
    <w:bookmarkStart w:name="z160" w:id="81"/>
    <w:p>
      <w:pPr>
        <w:spacing w:after="0"/>
        <w:ind w:left="0"/>
        <w:jc w:val="left"/>
      </w:pPr>
      <w:r>
        <w:rPr>
          <w:rFonts w:ascii="Times New Roman"/>
          <w:b/>
          <w:i w:val="false"/>
          <w:color w:val="000000"/>
        </w:rPr>
        <w:t xml:space="preserve"> 
1. Основные понятия</w:t>
      </w:r>
    </w:p>
    <w:bookmarkEnd w:id="81"/>
    <w:bookmarkStart w:name="z161" w:id="82"/>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"Назначение государственных пособий семьям, имеющим детей до 18 лет" (далее - Регламент) используются следующие основные понятия: </w:t>
      </w:r>
      <w:r>
        <w:br/>
      </w:r>
      <w:r>
        <w:rPr>
          <w:rFonts w:ascii="Times New Roman"/>
          <w:b w:val="false"/>
          <w:i w:val="false"/>
          <w:color w:val="000000"/>
          <w:sz w:val="28"/>
        </w:rPr>
        <w:t xml:space="preserve">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2) государственное пособие семьям, имеющим детей до 18 лет (далее – пособие на детей) – выплата в денежной форме, предоставляемая государством семьям, имеющим детей до 18 лет, со среднедушевым доходом ниже стоимости продовольственной корзины, установленной в области; </w:t>
      </w:r>
      <w:r>
        <w:br/>
      </w:r>
      <w:r>
        <w:rPr>
          <w:rFonts w:ascii="Times New Roman"/>
          <w:b w:val="false"/>
          <w:i w:val="false"/>
          <w:color w:val="000000"/>
          <w:sz w:val="28"/>
        </w:rPr>
        <w:t xml:space="preserve">
      3) уполномоченный орган по назначению и выплате государственных пособий семьям, имеющим детей до 18 лет – государственное учреждение "Отдел занятости и социальных программ города Балхаш" (далее – уполномоченный орган); </w:t>
      </w:r>
      <w:r>
        <w:br/>
      </w:r>
      <w:r>
        <w:rPr>
          <w:rFonts w:ascii="Times New Roman"/>
          <w:b w:val="false"/>
          <w:i w:val="false"/>
          <w:color w:val="000000"/>
          <w:sz w:val="28"/>
        </w:rPr>
        <w:t xml:space="preserve">
      4) среднедушевой доход – доля совокупного дохода семьи, приходящегося на каждого члена семьи в месяц; </w:t>
      </w:r>
      <w:r>
        <w:br/>
      </w:r>
      <w:r>
        <w:rPr>
          <w:rFonts w:ascii="Times New Roman"/>
          <w:b w:val="false"/>
          <w:i w:val="false"/>
          <w:color w:val="000000"/>
          <w:sz w:val="28"/>
        </w:rPr>
        <w:t xml:space="preserve">
      5) потребитель – физические лица: граждане Республики Казахстан, постоянно проживающие на территории города Балхаш, и оралманы, имеющие детей до 18 лет, среднедушевой доход семьи которых ниже стоимости продовольственной корзины; </w:t>
      </w:r>
      <w:r>
        <w:br/>
      </w:r>
      <w:r>
        <w:rPr>
          <w:rFonts w:ascii="Times New Roman"/>
          <w:b w:val="false"/>
          <w:i w:val="false"/>
          <w:color w:val="000000"/>
          <w:sz w:val="28"/>
        </w:rPr>
        <w:t xml:space="preserve">
      6) центр обслуживания населения – республиканское государственное предприятие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 </w:t>
      </w:r>
    </w:p>
    <w:bookmarkEnd w:id="82"/>
    <w:bookmarkStart w:name="z162" w:id="83"/>
    <w:p>
      <w:pPr>
        <w:spacing w:after="0"/>
        <w:ind w:left="0"/>
        <w:jc w:val="left"/>
      </w:pPr>
      <w:r>
        <w:rPr>
          <w:rFonts w:ascii="Times New Roman"/>
          <w:b/>
          <w:i w:val="false"/>
          <w:color w:val="000000"/>
        </w:rPr>
        <w:t xml:space="preserve"> 
2. Общие положения</w:t>
      </w:r>
    </w:p>
    <w:bookmarkEnd w:id="83"/>
    <w:bookmarkStart w:name="z163" w:id="84"/>
    <w:p>
      <w:pPr>
        <w:spacing w:after="0"/>
        <w:ind w:left="0"/>
        <w:jc w:val="both"/>
      </w:pPr>
      <w:r>
        <w:rPr>
          <w:rFonts w:ascii="Times New Roman"/>
          <w:b w:val="false"/>
          <w:i w:val="false"/>
          <w:color w:val="000000"/>
          <w:sz w:val="28"/>
        </w:rPr>
        <w:t xml:space="preserve">
      2. Государственная услуга "Назначение государственных пособий семьям, имеющим детей до 18 лет" - административная процедура, осуществляемая уполномоченным органом в целях оказания помощи в денежной форме семьям, имеющим детей до 18 лет, со среднедушевым доходом ниже стоимости продовольственной корзины. </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и центр обслуживания населения (на альтернативной основе). </w:t>
      </w:r>
      <w:r>
        <w:br/>
      </w:r>
      <w:r>
        <w:rPr>
          <w:rFonts w:ascii="Times New Roman"/>
          <w:b w:val="false"/>
          <w:i w:val="false"/>
          <w:color w:val="000000"/>
          <w:sz w:val="28"/>
        </w:rPr>
        <w:t>
      При отсутствии уполномоченного органа по месту жительства, заявитель обращается за получением государственной услуги к акиму поселка.</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в соответствии с пунктом 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28 июня 2005 года "О государственных пособиях семьям, имеющим детей" и </w:t>
      </w:r>
      <w:r>
        <w:rPr>
          <w:rFonts w:ascii="Times New Roman"/>
          <w:b w:val="false"/>
          <w:i w:val="false"/>
          <w:color w:val="000000"/>
          <w:sz w:val="28"/>
        </w:rPr>
        <w:t>главой 2</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N 1092 "О некоторых мерах по реализации Закона Республики Казахстан "О государственных пособиях семьям, имеющим детей",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 назначении пособия на детей (далее – уведомление) либо мотивированный ответ об отказе в предоставлении услуги на бумажном носителе.</w:t>
      </w:r>
    </w:p>
    <w:bookmarkEnd w:id="84"/>
    <w:bookmarkStart w:name="z168" w:id="8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85"/>
    <w:bookmarkStart w:name="z169" w:id="86"/>
    <w:p>
      <w:pPr>
        <w:spacing w:after="0"/>
        <w:ind w:left="0"/>
        <w:jc w:val="both"/>
      </w:pPr>
      <w:r>
        <w:rPr>
          <w:rFonts w:ascii="Times New Roman"/>
          <w:b w:val="false"/>
          <w:i w:val="false"/>
          <w:color w:val="000000"/>
          <w:sz w:val="28"/>
        </w:rPr>
        <w:t xml:space="preserve">
      7. Государственную услугу оказывают: </w:t>
      </w:r>
      <w:r>
        <w:br/>
      </w:r>
      <w:r>
        <w:rPr>
          <w:rFonts w:ascii="Times New Roman"/>
          <w:b w:val="false"/>
          <w:i w:val="false"/>
          <w:color w:val="000000"/>
          <w:sz w:val="28"/>
        </w:rPr>
        <w:t>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44061, факс 8 (71036) 41411, адрес электронной почты: blh_ozs@mail.ru.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Центр, адрес: 100300, Карагандинская область, город Балхаш, улица Бокейханова 20а, республиканское государственное предприятие "Отдел города Балхаш "Центр обслуживания населения", телефон 8 (71036) 68349, 68347, 68339, адрес электронной почты: balkhashcon@mail.ru. </w:t>
      </w:r>
      <w:r>
        <w:br/>
      </w:r>
      <w:r>
        <w:rPr>
          <w:rFonts w:ascii="Times New Roman"/>
          <w:b w:val="false"/>
          <w:i w:val="false"/>
          <w:color w:val="000000"/>
          <w:sz w:val="28"/>
        </w:rPr>
        <w:t>
      График работы: ежедневно с 9.00 часов до 20.00 часов без перерыва, а в филиалах и представительствах центра - ежедневно с 9.00 часов до 19.00 часов, с обеденным перерывом с 13.00 до 14.00 часов, кроме выходных (суббота, воскресение) и праздничных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государственного учреждения "Отдел занятости и социальных программ города Балхаш" http://www.social.balkhash.kz, на стендах уполномоченного органа, центра, акимов поселков,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xml:space="preserve">
      9. Сроки оказания государственной услуги: </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w:t>
      </w:r>
      <w:r>
        <w:br/>
      </w:r>
      <w:r>
        <w:rPr>
          <w:rFonts w:ascii="Times New Roman"/>
          <w:b w:val="false"/>
          <w:i w:val="false"/>
          <w:color w:val="000000"/>
          <w:sz w:val="28"/>
        </w:rPr>
        <w:t>
      в уполномоченный орган - в течение десяти рабочих дней;</w:t>
      </w:r>
      <w:r>
        <w:br/>
      </w:r>
      <w:r>
        <w:rPr>
          <w:rFonts w:ascii="Times New Roman"/>
          <w:b w:val="false"/>
          <w:i w:val="false"/>
          <w:color w:val="000000"/>
          <w:sz w:val="28"/>
        </w:rPr>
        <w:t>
      акиму сельского округа по месту жительства - не более тридцати календарных дней;</w:t>
      </w:r>
      <w:r>
        <w:br/>
      </w:r>
      <w:r>
        <w:rPr>
          <w:rFonts w:ascii="Times New Roman"/>
          <w:b w:val="false"/>
          <w:i w:val="false"/>
          <w:color w:val="000000"/>
          <w:sz w:val="28"/>
        </w:rPr>
        <w:t>
      в центр - в течение десяти рабочих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 в уполномоченном органе, у акима сельского округа и в центре - 30 минут;</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у акима сельского округа и 30 минут в центре. </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w:t>
      </w:r>
      <w:r>
        <w:br/>
      </w:r>
      <w:r>
        <w:rPr>
          <w:rFonts w:ascii="Times New Roman"/>
          <w:b w:val="false"/>
          <w:i w:val="false"/>
          <w:color w:val="000000"/>
          <w:sz w:val="28"/>
        </w:rPr>
        <w:t>
      1) если в семье трудоспособные родители (усыновители и/или удочерители) ребенка не работают, не учатся по дневной форме обучения, не служат в армии и не зарегистрированы в качестве безработного в органах занятости, кроме случаев, когда отец или мать (усыновители и/или удочерители) заняты уходом за инвалидами первой, второй группы, детьми инвалидами, лицами старше восьмидесяти лет, ребенком до трех лет;</w:t>
      </w:r>
      <w:r>
        <w:br/>
      </w:r>
      <w:r>
        <w:rPr>
          <w:rFonts w:ascii="Times New Roman"/>
          <w:b w:val="false"/>
          <w:i w:val="false"/>
          <w:color w:val="000000"/>
          <w:sz w:val="28"/>
        </w:rPr>
        <w:t xml:space="preserve">
      2) в случае, когда среднедушевой доход семьи превышает установленный размер продовольственной корзины. </w:t>
      </w:r>
      <w:r>
        <w:br/>
      </w:r>
      <w:r>
        <w:rPr>
          <w:rFonts w:ascii="Times New Roman"/>
          <w:b w:val="false"/>
          <w:i w:val="false"/>
          <w:color w:val="000000"/>
          <w:sz w:val="28"/>
        </w:rPr>
        <w:t>
      Основаниями для прекращения предоставления государственной услуги являются:</w:t>
      </w:r>
      <w:r>
        <w:br/>
      </w:r>
      <w:r>
        <w:rPr>
          <w:rFonts w:ascii="Times New Roman"/>
          <w:b w:val="false"/>
          <w:i w:val="false"/>
          <w:color w:val="000000"/>
          <w:sz w:val="28"/>
        </w:rPr>
        <w:t xml:space="preserve">
      1) смерть ребенка; </w:t>
      </w:r>
      <w:r>
        <w:br/>
      </w:r>
      <w:r>
        <w:rPr>
          <w:rFonts w:ascii="Times New Roman"/>
          <w:b w:val="false"/>
          <w:i w:val="false"/>
          <w:color w:val="000000"/>
          <w:sz w:val="28"/>
        </w:rPr>
        <w:t xml:space="preserve">
      2) определение ребенка на полное государственное обеспечение; </w:t>
      </w:r>
      <w:r>
        <w:br/>
      </w:r>
      <w:r>
        <w:rPr>
          <w:rFonts w:ascii="Times New Roman"/>
          <w:b w:val="false"/>
          <w:i w:val="false"/>
          <w:color w:val="000000"/>
          <w:sz w:val="28"/>
        </w:rPr>
        <w:t xml:space="preserve">
      3) представление потребителем недостоверных сведений, повлекших за собой незаконное назначение пособия; </w:t>
      </w:r>
      <w:r>
        <w:br/>
      </w:r>
      <w:r>
        <w:rPr>
          <w:rFonts w:ascii="Times New Roman"/>
          <w:b w:val="false"/>
          <w:i w:val="false"/>
          <w:color w:val="000000"/>
          <w:sz w:val="28"/>
        </w:rPr>
        <w:t xml:space="preserve">
      4)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 </w:t>
      </w:r>
      <w:r>
        <w:br/>
      </w:r>
      <w:r>
        <w:rPr>
          <w:rFonts w:ascii="Times New Roman"/>
          <w:b w:val="false"/>
          <w:i w:val="false"/>
          <w:color w:val="000000"/>
          <w:sz w:val="28"/>
        </w:rPr>
        <w:t>
      При выявлении ошибок в оформлении документов, предоставления неполного пакета документов, предусмотренного </w:t>
      </w:r>
      <w:r>
        <w:rPr>
          <w:rFonts w:ascii="Times New Roman"/>
          <w:b w:val="false"/>
          <w:i w:val="false"/>
          <w:color w:val="000000"/>
          <w:sz w:val="28"/>
        </w:rPr>
        <w:t>пунктом 13</w:t>
      </w:r>
      <w:r>
        <w:rPr>
          <w:rFonts w:ascii="Times New Roman"/>
          <w:b w:val="false"/>
          <w:i w:val="false"/>
          <w:color w:val="000000"/>
          <w:sz w:val="28"/>
        </w:rPr>
        <w:t xml:space="preserve"> настоящего Регламента, и, ненадлежащего оформления документов,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xml:space="preserve">
      1) потребитель подает заявление в уполномоченный орган, центр или акиму сельского округа; </w:t>
      </w:r>
      <w:r>
        <w:br/>
      </w:r>
      <w:r>
        <w:rPr>
          <w:rFonts w:ascii="Times New Roman"/>
          <w:b w:val="false"/>
          <w:i w:val="false"/>
          <w:color w:val="000000"/>
          <w:sz w:val="28"/>
        </w:rPr>
        <w:t xml:space="preserve">
      2) центр проводит регистрацию заявления и передает в уполномоченный орган; </w:t>
      </w:r>
      <w:r>
        <w:br/>
      </w:r>
      <w:r>
        <w:rPr>
          <w:rFonts w:ascii="Times New Roman"/>
          <w:b w:val="false"/>
          <w:i w:val="false"/>
          <w:color w:val="000000"/>
          <w:sz w:val="28"/>
        </w:rPr>
        <w:t xml:space="preserve">
      3) уполномоченный орган или аким сельского округа проводит регистрацию заявления и передает документы в участковую комиссию; </w:t>
      </w:r>
      <w:r>
        <w:br/>
      </w:r>
      <w:r>
        <w:rPr>
          <w:rFonts w:ascii="Times New Roman"/>
          <w:b w:val="false"/>
          <w:i w:val="false"/>
          <w:color w:val="000000"/>
          <w:sz w:val="28"/>
        </w:rPr>
        <w:t xml:space="preserve">
      4) участковая комиссия проводит обследование материального положения потребителя (его семьи), составляет акт о материальном положении семьи по назначению и выплате пособий и представляет заключение о нуждаемости семьи (далее - заключение) в уполномоченный орган или акиму сельского округа; </w:t>
      </w:r>
      <w:r>
        <w:br/>
      </w:r>
      <w:r>
        <w:rPr>
          <w:rFonts w:ascii="Times New Roman"/>
          <w:b w:val="false"/>
          <w:i w:val="false"/>
          <w:color w:val="000000"/>
          <w:sz w:val="28"/>
        </w:rPr>
        <w:t xml:space="preserve">
      5) аким сельского округа передает документы потребителя и заключение в уполномоченный орган; </w:t>
      </w:r>
      <w:r>
        <w:br/>
      </w:r>
      <w:r>
        <w:rPr>
          <w:rFonts w:ascii="Times New Roman"/>
          <w:b w:val="false"/>
          <w:i w:val="false"/>
          <w:color w:val="000000"/>
          <w:sz w:val="28"/>
        </w:rPr>
        <w:t xml:space="preserve">
      6) уполномоченный орган регистрирует документы, рассматривает и принимает решение о назначении (отказе в назначении) пособия на детей, оформляет уведомление либо мотивированный ответ об отказе, направляет результат оказания государственной услуги акиму сельского округа, в центр; </w:t>
      </w:r>
      <w:r>
        <w:br/>
      </w:r>
      <w:r>
        <w:rPr>
          <w:rFonts w:ascii="Times New Roman"/>
          <w:b w:val="false"/>
          <w:i w:val="false"/>
          <w:color w:val="000000"/>
          <w:sz w:val="28"/>
        </w:rPr>
        <w:t>
      7) аким сельского округа или центр выдает потребителю уведомление либо мотивированный ответ об отказе.</w:t>
      </w:r>
    </w:p>
    <w:bookmarkEnd w:id="86"/>
    <w:bookmarkStart w:name="z174" w:id="87"/>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 </w:t>
      </w:r>
    </w:p>
    <w:bookmarkEnd w:id="87"/>
    <w:bookmarkStart w:name="z175" w:id="88"/>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акима сельского округа и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xml:space="preserve">
      1) в уполномоченном органе или у акима сельского округа – талон с указанием даты регистрации и получения потребителем государственной услуги, фамилии и инициалов ответственного лица, принявшего документы; </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xml:space="preserve">
      13. Для получения государственной услуги потребитель представляет следующие документы: </w:t>
      </w:r>
      <w:r>
        <w:br/>
      </w:r>
      <w:r>
        <w:rPr>
          <w:rFonts w:ascii="Times New Roman"/>
          <w:b w:val="false"/>
          <w:i w:val="false"/>
          <w:color w:val="000000"/>
          <w:sz w:val="28"/>
        </w:rPr>
        <w:t>
      1) заявление на назначение пособия на детей установленного образца;</w:t>
      </w:r>
      <w:r>
        <w:br/>
      </w:r>
      <w:r>
        <w:rPr>
          <w:rFonts w:ascii="Times New Roman"/>
          <w:b w:val="false"/>
          <w:i w:val="false"/>
          <w:color w:val="000000"/>
          <w:sz w:val="28"/>
        </w:rPr>
        <w:t>
      2) копию (копии) свидетельства (свидетельств) о рождении ребенка (детей) либо копию (копии) записи (записей) акта (актов) о рождении;</w:t>
      </w:r>
      <w:r>
        <w:br/>
      </w:r>
      <w:r>
        <w:rPr>
          <w:rFonts w:ascii="Times New Roman"/>
          <w:b w:val="false"/>
          <w:i w:val="false"/>
          <w:color w:val="000000"/>
          <w:sz w:val="28"/>
        </w:rPr>
        <w:t>
      3) копию документа, удостоверяющего личность потребителя;</w:t>
      </w:r>
      <w:r>
        <w:br/>
      </w:r>
      <w:r>
        <w:rPr>
          <w:rFonts w:ascii="Times New Roman"/>
          <w:b w:val="false"/>
          <w:i w:val="false"/>
          <w:color w:val="000000"/>
          <w:sz w:val="28"/>
        </w:rPr>
        <w:t xml:space="preserve">
      4) копию документа, подтверждающего регистрацию по месту жительства семьи (копию книги регистрации граждан, либо справку адресного бюро, либо справку акима сельского округа); </w:t>
      </w:r>
      <w:r>
        <w:br/>
      </w:r>
      <w:r>
        <w:rPr>
          <w:rFonts w:ascii="Times New Roman"/>
          <w:b w:val="false"/>
          <w:i w:val="false"/>
          <w:color w:val="000000"/>
          <w:sz w:val="28"/>
        </w:rPr>
        <w:t xml:space="preserve">
      5) сведения о составе семьи установленного образца; </w:t>
      </w:r>
      <w:r>
        <w:br/>
      </w:r>
      <w:r>
        <w:rPr>
          <w:rFonts w:ascii="Times New Roman"/>
          <w:b w:val="false"/>
          <w:i w:val="false"/>
          <w:color w:val="000000"/>
          <w:sz w:val="28"/>
        </w:rPr>
        <w:t xml:space="preserve">
      6) сведения о доходах членов семьи установленного образца; </w:t>
      </w:r>
      <w:r>
        <w:br/>
      </w:r>
      <w:r>
        <w:rPr>
          <w:rFonts w:ascii="Times New Roman"/>
          <w:b w:val="false"/>
          <w:i w:val="false"/>
          <w:color w:val="000000"/>
          <w:sz w:val="28"/>
        </w:rPr>
        <w:t xml:space="preserve">
      7) усыновители (удочерители), опекуны (попечители) представляют выписку из решения соответствующего органа об усыновлении (удочерении) или установлении опеки (попечительства) над ребенком. </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 Право на получение пособия на детей ежеквартально подтверждается представлением документов о доходах.</w:t>
      </w:r>
      <w:r>
        <w:br/>
      </w:r>
      <w:r>
        <w:rPr>
          <w:rFonts w:ascii="Times New Roman"/>
          <w:b w:val="false"/>
          <w:i w:val="false"/>
          <w:color w:val="000000"/>
          <w:sz w:val="28"/>
        </w:rPr>
        <w:t>
      В случае невозможности личного обращения одного из родителей, опекунов, попечителей с заявлением о назначении пособия родители, опекуны, попечители вправе уполномочить других лиц на обращение с заявлением о назначении пособия на основании доверенности, выданной в установленном порядке.</w:t>
      </w:r>
      <w:r>
        <w:br/>
      </w:r>
      <w:r>
        <w:rPr>
          <w:rFonts w:ascii="Times New Roman"/>
          <w:b w:val="false"/>
          <w:i w:val="false"/>
          <w:color w:val="000000"/>
          <w:sz w:val="28"/>
        </w:rPr>
        <w:t>
</w:t>
      </w:r>
      <w:r>
        <w:rPr>
          <w:rFonts w:ascii="Times New Roman"/>
          <w:b w:val="false"/>
          <w:i w:val="false"/>
          <w:color w:val="000000"/>
          <w:sz w:val="28"/>
        </w:rPr>
        <w:t xml:space="preserve">
      14. В процессе оказания государственной услуги участвуют следующие структурно-функциональные единицы (далее - СФЕ): </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2) заведующий сектором назначения и выплаты социальных пособий уполномоченного органа (далее – заведующий сектором уполномоченного органа) (СФЕ 2);</w:t>
      </w:r>
      <w:r>
        <w:br/>
      </w:r>
      <w:r>
        <w:rPr>
          <w:rFonts w:ascii="Times New Roman"/>
          <w:b w:val="false"/>
          <w:i w:val="false"/>
          <w:color w:val="000000"/>
          <w:sz w:val="28"/>
        </w:rPr>
        <w:t xml:space="preserve">
      3) специалист сектора назначения и выплаты социальных пособий уполномоченного органа (далее – специалист сектора уполномоченного органа) (СФЕ 3); </w:t>
      </w:r>
      <w:r>
        <w:br/>
      </w:r>
      <w:r>
        <w:rPr>
          <w:rFonts w:ascii="Times New Roman"/>
          <w:b w:val="false"/>
          <w:i w:val="false"/>
          <w:color w:val="000000"/>
          <w:sz w:val="28"/>
        </w:rPr>
        <w:t>
      4) участковая комиссия, созданная решением акима города Балхаш (далее – участковая комиссия) (СФЕ 4);</w:t>
      </w:r>
      <w:r>
        <w:br/>
      </w:r>
      <w:r>
        <w:rPr>
          <w:rFonts w:ascii="Times New Roman"/>
          <w:b w:val="false"/>
          <w:i w:val="false"/>
          <w:color w:val="000000"/>
          <w:sz w:val="28"/>
        </w:rPr>
        <w:t xml:space="preserve">
      5) аким поселка по месту жительства потребителя (далее – аким сельского округа) (СФЕ 5); </w:t>
      </w:r>
      <w:r>
        <w:br/>
      </w:r>
      <w:r>
        <w:rPr>
          <w:rFonts w:ascii="Times New Roman"/>
          <w:b w:val="false"/>
          <w:i w:val="false"/>
          <w:color w:val="000000"/>
          <w:sz w:val="28"/>
        </w:rPr>
        <w:t>
      6) участковая комиссия, созданная решением акима поселка по месту жительства потребителя (далее – участковая комиссия акима поселка) (СФЕ 6).</w:t>
      </w:r>
      <w:r>
        <w:br/>
      </w:r>
      <w:r>
        <w:rPr>
          <w:rFonts w:ascii="Times New Roman"/>
          <w:b w:val="false"/>
          <w:i w:val="false"/>
          <w:color w:val="000000"/>
          <w:sz w:val="28"/>
        </w:rPr>
        <w:t>
      В альтернативном процессе оказания услуги участвуют:</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2) заведующий сектором назначения и выплаты социальных пособий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xml:space="preserve">
      4) участковая комиссия, созданная решением акима города Балхаш (далее – участковая комиссия) (СФЕ 4); </w:t>
      </w:r>
      <w:r>
        <w:br/>
      </w:r>
      <w:r>
        <w:rPr>
          <w:rFonts w:ascii="Times New Roman"/>
          <w:b w:val="false"/>
          <w:i w:val="false"/>
          <w:color w:val="000000"/>
          <w:sz w:val="28"/>
        </w:rPr>
        <w:t xml:space="preserve">
      5) аким сельского округа по месту жительства потребителя (далее – аким сельского округа) (СФЕ 5); </w:t>
      </w:r>
      <w:r>
        <w:br/>
      </w:r>
      <w:r>
        <w:rPr>
          <w:rFonts w:ascii="Times New Roman"/>
          <w:b w:val="false"/>
          <w:i w:val="false"/>
          <w:color w:val="000000"/>
          <w:sz w:val="28"/>
        </w:rPr>
        <w:t xml:space="preserve">
      6) участковая комиссия, созданная решением акима сельского округа по месту жительства потребителя (далее – участковая комиссия акима сельского округа) (СФЕ 6); </w:t>
      </w:r>
      <w:r>
        <w:br/>
      </w:r>
      <w:r>
        <w:rPr>
          <w:rFonts w:ascii="Times New Roman"/>
          <w:b w:val="false"/>
          <w:i w:val="false"/>
          <w:color w:val="000000"/>
          <w:sz w:val="28"/>
        </w:rPr>
        <w:t xml:space="preserve">
      7) инспектор сектора выдачи документов центра (СФЕ 7); </w:t>
      </w:r>
      <w:r>
        <w:br/>
      </w:r>
      <w:r>
        <w:rPr>
          <w:rFonts w:ascii="Times New Roman"/>
          <w:b w:val="false"/>
          <w:i w:val="false"/>
          <w:color w:val="000000"/>
          <w:sz w:val="28"/>
        </w:rPr>
        <w:t xml:space="preserve">
      8) инспектор накопительного сектора центра (СФЕ 8); </w:t>
      </w:r>
      <w:r>
        <w:br/>
      </w:r>
      <w:r>
        <w:rPr>
          <w:rFonts w:ascii="Times New Roman"/>
          <w:b w:val="false"/>
          <w:i w:val="false"/>
          <w:color w:val="000000"/>
          <w:sz w:val="28"/>
        </w:rPr>
        <w:t xml:space="preserve">
      9) инспектор центра (СФЕ 9).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8"/>
    <w:bookmarkStart w:name="z180" w:id="89"/>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89"/>
    <w:bookmarkStart w:name="z181" w:id="90"/>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90"/>
    <w:bookmarkStart w:name="z182" w:id="9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имеющим детей до 18 лет"</w:t>
      </w:r>
    </w:p>
    <w:bookmarkEnd w:id="91"/>
    <w:p>
      <w:pPr>
        <w:spacing w:after="0"/>
        <w:ind w:left="0"/>
        <w:jc w:val="left"/>
      </w:pPr>
      <w:r>
        <w:rPr>
          <w:rFonts w:ascii="Times New Roman"/>
          <w:b/>
          <w:i w:val="false"/>
          <w:color w:val="000000"/>
        </w:rPr>
        <w:t xml:space="preserve"> Таблица 1. Описание действий структурно-функциональных единиц (основной процесс, вариант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936"/>
        <w:gridCol w:w="3075"/>
        <w:gridCol w:w="2419"/>
        <w:gridCol w:w="2798"/>
        <w:gridCol w:w="2341"/>
      </w:tblGrid>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Участковая комиссия</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пособия на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заявление со всеми необходимыми документами, регистрирует в журнале учета заявлений на предоставление пособия на детей, выдает потребителю отрывной талон с указанием даты приема документов, готовит проект поручения участковой комиссии для обследования материального положения семьи потребителя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проведения обследования материального положения семьи потребителя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Поручение на проведение обследования материального положения семьи потребителя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поручением проводит обследование материального положения семьи заявителя </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предоставлении пособия на детей</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r>
      <w:tr>
        <w:trPr>
          <w:trHeight w:val="15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заключением участковой комиссии</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участковой комиссии</w:t>
            </w:r>
          </w:p>
        </w:tc>
      </w:tr>
      <w:tr>
        <w:trPr>
          <w:trHeight w:val="48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пособия на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пособия на детей и уведомление о назначении либо мотивированный ответ об отказе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Макет личного дела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Макет личного дела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решения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пособия на детей и направляет дело к специалисту сектора уполномоченного органа для дальнейшей работы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с утвержденным решением, подлежащим исполнению</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потребителя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потребителю уведомление о назначении либо мотивированный ответ об отказе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Описание действий структурно-функциональных единиц (основной процесс, вариант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458"/>
        <w:gridCol w:w="2201"/>
        <w:gridCol w:w="2084"/>
        <w:gridCol w:w="2145"/>
        <w:gridCol w:w="2106"/>
        <w:gridCol w:w="2537"/>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 xml:space="preserve">Аким поселка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Участковая комиссия акима поселка</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пособия на детей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предоставление пособия на детей, выдает потребителю отрывной талон с указанием даты приема документов</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обследования материального положения семьи потребителя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Поручение на проведение обследования материального положения семьи потребителя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поручением проводит обследование материального положения семьи заявителя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предоставлении пособия на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оформленного макета дела потребителя специалисту сектора уполномоченного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заявление со всеми необходимыми документами и заключением участковой комиссии в уполномоченный орган</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пособия на детей</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20 календарных дней с момента регистрации заявления</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акима сельского округа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и заключением участковой комиссии и регистрирует в журнале учета заявлений на предоставление пособия на детей.</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пособия на детей.</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пособия на детей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пособия на детей и готовит проект решения о назначении или отказе в назначении пособия на детей</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решения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пособия на детей и направляет дело к специалисту сектора уполномоченного органа для дальнейшей работы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с утвержденным решением, подлежащим исполнению</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услуги о назначении пособия на детей либо мотивированный ответ об отказе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Описание действий структурно-функциональных единиц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2494"/>
        <w:gridCol w:w="1719"/>
        <w:gridCol w:w="1719"/>
        <w:gridCol w:w="1751"/>
        <w:gridCol w:w="1254"/>
        <w:gridCol w:w="1387"/>
        <w:gridCol w:w="1499"/>
        <w:gridCol w:w="1743"/>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Участковая комиссия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p>
            <w:pPr>
              <w:spacing w:after="20"/>
              <w:ind w:left="20"/>
              <w:jc w:val="both"/>
            </w:pPr>
            <w:r>
              <w:rPr>
                <w:rFonts w:ascii="Times New Roman"/>
                <w:b w:val="false"/>
                <w:i w:val="false"/>
                <w:color w:val="000000"/>
                <w:sz w:val="20"/>
              </w:rPr>
              <w:t>Инспектор сектора выдачи документов центра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p>
            <w:pPr>
              <w:spacing w:after="20"/>
              <w:ind w:left="20"/>
              <w:jc w:val="both"/>
            </w:pPr>
            <w:r>
              <w:rPr>
                <w:rFonts w:ascii="Times New Roman"/>
                <w:b w:val="false"/>
                <w:i w:val="false"/>
                <w:color w:val="000000"/>
                <w:sz w:val="20"/>
              </w:rPr>
              <w:t>Инспектор накопительного сектора центра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p>
            <w:pPr>
              <w:spacing w:after="20"/>
              <w:ind w:left="20"/>
              <w:jc w:val="both"/>
            </w:pPr>
            <w:r>
              <w:rPr>
                <w:rFonts w:ascii="Times New Roman"/>
                <w:b w:val="false"/>
                <w:i w:val="false"/>
                <w:color w:val="000000"/>
                <w:sz w:val="20"/>
              </w:rPr>
              <w:t>Инспектор центра</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по поводу назначения пособия на детей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и выдает потребителю расписку</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расписки</w:t>
            </w:r>
          </w:p>
        </w:tc>
      </w:tr>
      <w:tr>
        <w:trPr>
          <w:trHeight w:val="555"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передачи документов в уполномоченный орган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приема и регистрации документов на назначение пособия на детей в уполномоченном органе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реестру принимает заявления со всеми необходимыми документами, регистрирует в журнале учета заявлений на назначение пособия на детей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в журнале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проведения обследования материального положения семьи потребителя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Поручение на проведение обследования материального положения семьи потребителя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поручением проводит обследование материального положения семьи потребителя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предоставлении пособия на детей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с заключением участковой комиссии</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с заключением участковой комиссии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участковой комиссии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пособия на детей</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пособия на детей и готовит проект решения о назначении или отказе в назначении пособия на детей</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пособия на детей и направляет дело к специалисту сектора уполномоченного органа для дальнейшей работы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с утвержденным решением, подлежащим исполнению</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уведомления либо мотивированного ответа об отказе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Оформляет уведомление о назначении государственных пособия на детей либо мотивированный ответ об отказе и передает в центр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приема уведомления либо мотивированного ответ об отказе из уполномоченного органа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либо мотивированный ответ об отказе и передает в сектор выдачи документов</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уведомление либо мотивированный ответ об отказе из накопительного отдела и вручает потребителю услуги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выдача уведомления либо мотивированного ответ об отказе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 (вариант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9"/>
        <w:gridCol w:w="2907"/>
        <w:gridCol w:w="4156"/>
        <w:gridCol w:w="4198"/>
      </w:tblGrid>
      <w:tr>
        <w:trPr>
          <w:trHeight w:val="3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Участковая комиссия</w:t>
            </w:r>
          </w:p>
        </w:tc>
      </w:tr>
      <w:tr>
        <w:trPr>
          <w:trHeight w:val="1065"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Выдача поручения на проведение обследования</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 подготовка проекта поручения для обследования</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Обследование материального положения семьи потребителя</w:t>
            </w:r>
          </w:p>
        </w:tc>
      </w:tr>
      <w:tr>
        <w:trPr>
          <w:trHeight w:val="975"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Прием документов с актом обследования и заключением участковой комиссии</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Передача акта обследования и заключения участковой комиссии специалисту сектора уполномоченного органа</w:t>
            </w:r>
          </w:p>
        </w:tc>
      </w:tr>
      <w:tr>
        <w:trPr>
          <w:trHeight w:val="1080" w:hRule="atLeast"/>
        </w:trPr>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Расчет назначения пособия на детей и подготовка проекта решения о назначении или отказе в назначении пособия</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 (вариант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2896"/>
        <w:gridCol w:w="2679"/>
        <w:gridCol w:w="2798"/>
        <w:gridCol w:w="2187"/>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Аким сельского округа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Участковая комиссия акима сельского округа</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 xml:space="preserve">Прием документов с актом обследования и заключением участковой комиссии от акима поселка, регистрация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 подготовка проекта поручения для обследования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Обследование материального положения семьи потребителя</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Расчет назначения пособия на детей и подготовка проекта решения о назначении или отказе в назначении пособия на детей</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Выдача поручения на проведение обследования</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Уведомление потребителю услуги о назначении пособия на детей либо мотивированный ответ об отказе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Передача документов с актом обследования и заключением участковой комиссии в уполномоченный орган</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978"/>
        <w:gridCol w:w="1827"/>
        <w:gridCol w:w="1935"/>
        <w:gridCol w:w="2432"/>
        <w:gridCol w:w="2109"/>
        <w:gridCol w:w="2088"/>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Участковая комиссия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7</w:t>
            </w:r>
          </w:p>
          <w:p>
            <w:pPr>
              <w:spacing w:after="20"/>
              <w:ind w:left="20"/>
              <w:jc w:val="both"/>
            </w:pPr>
            <w:r>
              <w:rPr>
                <w:rFonts w:ascii="Times New Roman"/>
                <w:b w:val="false"/>
                <w:i w:val="false"/>
                <w:color w:val="000000"/>
                <w:sz w:val="20"/>
              </w:rPr>
              <w:t>Инспектор сектора выдачи документов центра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8</w:t>
            </w:r>
          </w:p>
          <w:p>
            <w:pPr>
              <w:spacing w:after="20"/>
              <w:ind w:left="20"/>
              <w:jc w:val="both"/>
            </w:pPr>
            <w:r>
              <w:rPr>
                <w:rFonts w:ascii="Times New Roman"/>
                <w:b w:val="false"/>
                <w:i w:val="false"/>
                <w:color w:val="000000"/>
                <w:sz w:val="20"/>
              </w:rPr>
              <w:t>Инспектор накопительного сектора центра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9</w:t>
            </w:r>
          </w:p>
          <w:p>
            <w:pPr>
              <w:spacing w:after="20"/>
              <w:ind w:left="20"/>
              <w:jc w:val="both"/>
            </w:pPr>
            <w:r>
              <w:rPr>
                <w:rFonts w:ascii="Times New Roman"/>
                <w:b w:val="false"/>
                <w:i w:val="false"/>
                <w:color w:val="000000"/>
                <w:sz w:val="20"/>
              </w:rPr>
              <w:t>Инспектор центра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Выдача поручения на проведение обследования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Прием и регистрация документов из центра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12</w:t>
            </w:r>
          </w:p>
          <w:p>
            <w:pPr>
              <w:spacing w:after="20"/>
              <w:ind w:left="20"/>
              <w:jc w:val="both"/>
            </w:pPr>
            <w:r>
              <w:rPr>
                <w:rFonts w:ascii="Times New Roman"/>
                <w:b w:val="false"/>
                <w:i w:val="false"/>
                <w:color w:val="000000"/>
                <w:sz w:val="20"/>
              </w:rPr>
              <w:t>Прием уведомления из накопительног либо мотивированного ответа об отказе о сектора и вручение потребителю услуги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расписки</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Прием документов с актом обследования и заключением участковой комиссии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Передача акта обследования и заключения участковой комиссии специалисту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w:t>
            </w:r>
          </w:p>
          <w:p>
            <w:pPr>
              <w:spacing w:after="20"/>
              <w:ind w:left="20"/>
              <w:jc w:val="both"/>
            </w:pPr>
            <w:r>
              <w:rPr>
                <w:rFonts w:ascii="Times New Roman"/>
                <w:b w:val="false"/>
                <w:i w:val="false"/>
                <w:color w:val="000000"/>
                <w:sz w:val="20"/>
              </w:rPr>
              <w:t>Прием уведомления либо мотивированного ответа об отказе и передача в сектор выдачи документов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Расчет назначения пособия на детей и подготовка проекта решения о назначении или отказе в назначении пособия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w:t>
            </w:r>
          </w:p>
          <w:p>
            <w:pPr>
              <w:spacing w:after="20"/>
              <w:ind w:left="20"/>
              <w:jc w:val="both"/>
            </w:pPr>
            <w:r>
              <w:rPr>
                <w:rFonts w:ascii="Times New Roman"/>
                <w:b w:val="false"/>
                <w:i w:val="false"/>
                <w:color w:val="000000"/>
                <w:sz w:val="20"/>
              </w:rPr>
              <w:t>Оформление уведомления о назначении пособия на детей либо мотивированного ответа об отказе и передача в центр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9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"Назначение государственных пособий семьям,</w:t>
      </w:r>
      <w:r>
        <w:br/>
      </w:r>
      <w:r>
        <w:rPr>
          <w:rFonts w:ascii="Times New Roman"/>
          <w:b w:val="false"/>
          <w:i w:val="false"/>
          <w:color w:val="000000"/>
          <w:sz w:val="28"/>
        </w:rPr>
        <w:t>
имеющим детей до 18 лет"</w:t>
      </w:r>
    </w:p>
    <w:bookmarkEnd w:id="92"/>
    <w:bookmarkStart w:name="z184" w:id="93"/>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Основной процесс оказания государственной услуги (вариант 1)</w:t>
      </w:r>
    </w:p>
    <w:bookmarkEnd w:id="93"/>
    <w:p>
      <w:pPr>
        <w:spacing w:after="0"/>
        <w:ind w:left="0"/>
        <w:jc w:val="both"/>
      </w:pPr>
      <w:r>
        <w:drawing>
          <wp:inline distT="0" distB="0" distL="0" distR="0">
            <wp:extent cx="90043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004300" cy="4470400"/>
                    </a:xfrm>
                    <a:prstGeom prst="rect">
                      <a:avLst/>
                    </a:prstGeom>
                  </pic:spPr>
                </pic:pic>
              </a:graphicData>
            </a:graphic>
          </wp:inline>
        </w:drawing>
      </w:r>
    </w:p>
    <w:p>
      <w:pPr>
        <w:spacing w:after="0"/>
        <w:ind w:left="0"/>
        <w:jc w:val="left"/>
      </w:pPr>
      <w:r>
        <w:rPr>
          <w:rFonts w:ascii="Times New Roman"/>
          <w:b/>
          <w:i w:val="false"/>
          <w:color w:val="000000"/>
        </w:rPr>
        <w:t xml:space="preserve"> Основной процесс оказания государственной услуги (вариант 2)</w:t>
      </w:r>
    </w:p>
    <w:p>
      <w:pPr>
        <w:spacing w:after="0"/>
        <w:ind w:left="0"/>
        <w:jc w:val="both"/>
      </w:pPr>
      <w:r>
        <w:drawing>
          <wp:inline distT="0" distB="0" distL="0" distR="0">
            <wp:extent cx="86106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610600" cy="5295900"/>
                    </a:xfrm>
                    <a:prstGeom prst="rect">
                      <a:avLst/>
                    </a:prstGeom>
                  </pic:spPr>
                </pic:pic>
              </a:graphicData>
            </a:graphic>
          </wp:inline>
        </w:drawing>
      </w:r>
    </w:p>
    <w:p>
      <w:pPr>
        <w:spacing w:after="0"/>
        <w:ind w:left="0"/>
        <w:jc w:val="left"/>
      </w:pPr>
      <w:r>
        <w:rPr>
          <w:rFonts w:ascii="Times New Roman"/>
          <w:b/>
          <w:i w:val="false"/>
          <w:color w:val="000000"/>
        </w:rPr>
        <w:t xml:space="preserve"> Процесс оказания государственной услуги – альтернативный вариант</w:t>
      </w:r>
    </w:p>
    <w:p>
      <w:pPr>
        <w:spacing w:after="0"/>
        <w:ind w:left="0"/>
        <w:jc w:val="both"/>
      </w:pPr>
      <w:r>
        <w:drawing>
          <wp:inline distT="0" distB="0" distL="0" distR="0">
            <wp:extent cx="83820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382000" cy="5626100"/>
                    </a:xfrm>
                    <a:prstGeom prst="rect">
                      <a:avLst/>
                    </a:prstGeom>
                  </pic:spPr>
                </pic:pic>
              </a:graphicData>
            </a:graphic>
          </wp:inline>
        </w:drawing>
      </w:r>
    </w:p>
    <w:bookmarkStart w:name="z185" w:id="9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94"/>
    <w:bookmarkStart w:name="z186" w:id="95"/>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государственной адресной социальной помощи"</w:t>
      </w:r>
    </w:p>
    <w:bookmarkEnd w:id="95"/>
    <w:bookmarkStart w:name="z187" w:id="96"/>
    <w:p>
      <w:pPr>
        <w:spacing w:after="0"/>
        <w:ind w:left="0"/>
        <w:jc w:val="left"/>
      </w:pPr>
      <w:r>
        <w:rPr>
          <w:rFonts w:ascii="Times New Roman"/>
          <w:b/>
          <w:i w:val="false"/>
          <w:color w:val="000000"/>
        </w:rPr>
        <w:t xml:space="preserve"> 
1. Основные понятия </w:t>
      </w:r>
    </w:p>
    <w:bookmarkEnd w:id="96"/>
    <w:bookmarkStart w:name="z188" w:id="97"/>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"Назначение государственной адресной социальной помощи" (далее - Регламент) используется следующие основные понятия: </w:t>
      </w:r>
      <w:r>
        <w:br/>
      </w:r>
      <w:r>
        <w:rPr>
          <w:rFonts w:ascii="Times New Roman"/>
          <w:b w:val="false"/>
          <w:i w:val="false"/>
          <w:color w:val="000000"/>
          <w:sz w:val="28"/>
        </w:rPr>
        <w:t>
      1) уполномоченный орган по назначению и выплате государственной адресной социальной помощи - государственное учреждение "Отдел занятости и социальных программ города Балхаш" (далее - уполномоченный орган);</w:t>
      </w:r>
      <w:r>
        <w:br/>
      </w:r>
      <w:r>
        <w:rPr>
          <w:rFonts w:ascii="Times New Roman"/>
          <w:b w:val="false"/>
          <w:i w:val="false"/>
          <w:color w:val="000000"/>
          <w:sz w:val="28"/>
        </w:rPr>
        <w:t xml:space="preserve">
      2) среднедушевой доход - доля совокупного дохода семьи, приходящегося на каждого члена семьи в месяц; </w:t>
      </w:r>
      <w:r>
        <w:br/>
      </w:r>
      <w:r>
        <w:rPr>
          <w:rFonts w:ascii="Times New Roman"/>
          <w:b w:val="false"/>
          <w:i w:val="false"/>
          <w:color w:val="000000"/>
          <w:sz w:val="28"/>
        </w:rPr>
        <w:t xml:space="preserve">
      3) структурно - 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4) государственная адресная социальная помощь (далее - АСП) - выплата в денежной форме, предоставляемая государством лицам (семьям) с месячным среднедушевым доходом ниже черты бедности, установленной в области; </w:t>
      </w:r>
      <w:r>
        <w:br/>
      </w:r>
      <w:r>
        <w:rPr>
          <w:rFonts w:ascii="Times New Roman"/>
          <w:b w:val="false"/>
          <w:i w:val="false"/>
          <w:color w:val="000000"/>
          <w:sz w:val="28"/>
        </w:rPr>
        <w:t xml:space="preserve">
      5) потребитель - физические лица: граждане Республики Казахстан, оралманы, лица, имеющие статус беженца, иностранцы и лица без гражданства, постоянно проживающие на территории города Балхаш, со среднедушевым доходом, не превышающим черты бедности; </w:t>
      </w:r>
      <w:r>
        <w:br/>
      </w:r>
      <w:r>
        <w:rPr>
          <w:rFonts w:ascii="Times New Roman"/>
          <w:b w:val="false"/>
          <w:i w:val="false"/>
          <w:color w:val="000000"/>
          <w:sz w:val="28"/>
        </w:rPr>
        <w:t>
      6)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97"/>
    <w:bookmarkStart w:name="z189" w:id="98"/>
    <w:p>
      <w:pPr>
        <w:spacing w:after="0"/>
        <w:ind w:left="0"/>
        <w:jc w:val="left"/>
      </w:pPr>
      <w:r>
        <w:rPr>
          <w:rFonts w:ascii="Times New Roman"/>
          <w:b/>
          <w:i w:val="false"/>
          <w:color w:val="000000"/>
        </w:rPr>
        <w:t xml:space="preserve"> 
2. Общие положения</w:t>
      </w:r>
    </w:p>
    <w:bookmarkEnd w:id="98"/>
    <w:bookmarkStart w:name="z190" w:id="99"/>
    <w:p>
      <w:pPr>
        <w:spacing w:after="0"/>
        <w:ind w:left="0"/>
        <w:jc w:val="both"/>
      </w:pPr>
      <w:r>
        <w:rPr>
          <w:rFonts w:ascii="Times New Roman"/>
          <w:b w:val="false"/>
          <w:i w:val="false"/>
          <w:color w:val="000000"/>
          <w:sz w:val="28"/>
        </w:rPr>
        <w:t xml:space="preserve">
      2. Государственная услуга "Назначение государственной адресной социальной помощи" - административная процедура, осуществляемая уполномоченным органом в целях оказания помощи в денежной форме лицам (семьям) со среднедушевым доходом ниже черты бедности, установленной в области. </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предоставляет уполномоченный орган. При отсутствии уполномоченного органа по месту жительства, потребитель обращается за получением государственной услуги к акиму поселка.</w:t>
      </w:r>
      <w:r>
        <w:br/>
      </w:r>
      <w:r>
        <w:rPr>
          <w:rFonts w:ascii="Times New Roman"/>
          <w:b w:val="false"/>
          <w:i w:val="false"/>
          <w:color w:val="000000"/>
          <w:sz w:val="28"/>
        </w:rPr>
        <w:t>
</w:t>
      </w:r>
      <w:r>
        <w:rPr>
          <w:rFonts w:ascii="Times New Roman"/>
          <w:b w:val="false"/>
          <w:i w:val="false"/>
          <w:color w:val="000000"/>
          <w:sz w:val="28"/>
        </w:rPr>
        <w:t xml:space="preserve">
      4. Форма оказываемой государственной услуги: не автоматизированная. </w:t>
      </w:r>
      <w:r>
        <w:br/>
      </w:r>
      <w:r>
        <w:rPr>
          <w:rFonts w:ascii="Times New Roman"/>
          <w:b w:val="false"/>
          <w:i w:val="false"/>
          <w:color w:val="000000"/>
          <w:sz w:val="28"/>
        </w:rPr>
        <w:t>
</w:t>
      </w:r>
      <w:r>
        <w:rPr>
          <w:rFonts w:ascii="Times New Roman"/>
          <w:b w:val="false"/>
          <w:i w:val="false"/>
          <w:color w:val="000000"/>
          <w:sz w:val="28"/>
        </w:rPr>
        <w:t>
      5. Настоящая государственная услуга оказывается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 Закона Республики Казахстан "О государственной адресной социальной помощи" от 17 июля 2001 года и </w:t>
      </w:r>
      <w:r>
        <w:rPr>
          <w:rFonts w:ascii="Times New Roman"/>
          <w:b w:val="false"/>
          <w:i w:val="false"/>
          <w:color w:val="000000"/>
          <w:sz w:val="28"/>
        </w:rPr>
        <w:t>главой 2</w:t>
      </w:r>
      <w:r>
        <w:rPr>
          <w:rFonts w:ascii="Times New Roman"/>
          <w:b w:val="false"/>
          <w:i w:val="false"/>
          <w:color w:val="000000"/>
          <w:sz w:val="28"/>
        </w:rPr>
        <w:t xml:space="preserve"> "Правил назначения и выплаты государственной адресной социальной помощи", утвержденных постановлением Правительства Республики Казахстан от 24 декабря 2001 года N 1685 "О мерах по реализации Закона Республики Казахстан "О государственной адресной социальной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28 июля 2009 года N 237-п "Об утверждении Правил исчисления совокупного дохода лица (семьи), претендующего на получение государственной адресной социальной помощи", "Положением об участковых комиссиях для проведения обследования материального положения лиц, обратившихся за социальной помощью", утвержденного постановлением акимата Карагандинской области N 09/02 от 5 апреля 2010 года. </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 назначении государственной адресной социальной помощи (далее - уведомление) либо мотивированный ответ об отказе в предоставлении услуги на бумажном носителе.</w:t>
      </w:r>
    </w:p>
    <w:bookmarkEnd w:id="99"/>
    <w:bookmarkStart w:name="z195" w:id="100"/>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00"/>
    <w:bookmarkStart w:name="z196" w:id="101"/>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44061, факс: 8 (71036) 41411, адрес электронной почты: blh_ozs@mail.ru;</w:t>
      </w:r>
      <w:r>
        <w:br/>
      </w:r>
      <w:r>
        <w:rPr>
          <w:rFonts w:ascii="Times New Roman"/>
          <w:b w:val="false"/>
          <w:i w:val="false"/>
          <w:color w:val="000000"/>
          <w:sz w:val="28"/>
        </w:rPr>
        <w:t>
      аким поселка Конырат, адрес: Карагандинская область, поселок Конырат, улица Зайцева 15, телефон: 8 (71036) 64416, 64418;</w:t>
      </w:r>
      <w:r>
        <w:br/>
      </w:r>
      <w:r>
        <w:rPr>
          <w:rFonts w:ascii="Times New Roman"/>
          <w:b w:val="false"/>
          <w:i w:val="false"/>
          <w:color w:val="000000"/>
          <w:sz w:val="28"/>
        </w:rPr>
        <w:t>
      аким поселка Гульшат, адрес: Карагандинская область, поселок Гульшат, улица Агыбай батыра б/н, телефон: 8 (71036) 53953, 53974;</w:t>
      </w:r>
      <w:r>
        <w:br/>
      </w:r>
      <w:r>
        <w:rPr>
          <w:rFonts w:ascii="Times New Roman"/>
          <w:b w:val="false"/>
          <w:i w:val="false"/>
          <w:color w:val="000000"/>
          <w:sz w:val="28"/>
        </w:rPr>
        <w:t>
      аким поселка Саяк, адрес: Карагандинская область, поселок Саяк, улица Парковая 5, телефон: 8 (71041) 35308, 35223.</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оказания государственной услуги располагается на интернет-ресурсе государственного учреждения "Отдел занятости и социальных программ города Балхаш" http://www.social.balkhash.kz, на стендах уполномоченного органа, акима поселка, в официальных источниках информации. </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уполномоченный орган - в течение семи рабочих дней;</w:t>
      </w:r>
      <w:r>
        <w:br/>
      </w:r>
      <w:r>
        <w:rPr>
          <w:rFonts w:ascii="Times New Roman"/>
          <w:b w:val="false"/>
          <w:i w:val="false"/>
          <w:color w:val="000000"/>
          <w:sz w:val="28"/>
        </w:rPr>
        <w:t>
      акиму сельского округа по месту жительства - не позднее двадцати двух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заявителя;</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xml:space="preserve">
      1) потребитель подает заявление с необходимыми документами в уполномоченный орган или акиму поселка; </w:t>
      </w:r>
      <w:r>
        <w:br/>
      </w:r>
      <w:r>
        <w:rPr>
          <w:rFonts w:ascii="Times New Roman"/>
          <w:b w:val="false"/>
          <w:i w:val="false"/>
          <w:color w:val="000000"/>
          <w:sz w:val="28"/>
        </w:rPr>
        <w:t xml:space="preserve">
      2) уполномоченный орган или аким поселка проводит регистрацию заявления и передает документы в участковую комиссию; </w:t>
      </w:r>
      <w:r>
        <w:br/>
      </w:r>
      <w:r>
        <w:rPr>
          <w:rFonts w:ascii="Times New Roman"/>
          <w:b w:val="false"/>
          <w:i w:val="false"/>
          <w:color w:val="000000"/>
          <w:sz w:val="28"/>
        </w:rPr>
        <w:t xml:space="preserve">
      3) участковая комиссия проводит обследование материального положения потребителя (его семьи), готовит акт обследования материального положения заявителя (семьи) (далее - акт обследования) и заключение о необходимости предоставления АСП потребителю или ее отсутствии (далее - заключение), передает заключение в уполномоченный орган или акиму поселка; </w:t>
      </w:r>
      <w:r>
        <w:br/>
      </w:r>
      <w:r>
        <w:rPr>
          <w:rFonts w:ascii="Times New Roman"/>
          <w:b w:val="false"/>
          <w:i w:val="false"/>
          <w:color w:val="000000"/>
          <w:sz w:val="28"/>
        </w:rPr>
        <w:t xml:space="preserve">
      4) аким поселка передает документы потребителя и заключение в уполномоченный орган; </w:t>
      </w:r>
      <w:r>
        <w:br/>
      </w:r>
      <w:r>
        <w:rPr>
          <w:rFonts w:ascii="Times New Roman"/>
          <w:b w:val="false"/>
          <w:i w:val="false"/>
          <w:color w:val="000000"/>
          <w:sz w:val="28"/>
        </w:rPr>
        <w:t>
      5) уполномоченный орган регистрирует документы, рассматривает и принимает решение о назначении АСП или об отказе в назначении, оформляет уведомление о назначении либо мотивированный ответ об отказе.</w:t>
      </w:r>
    </w:p>
    <w:bookmarkEnd w:id="101"/>
    <w:bookmarkStart w:name="z201" w:id="102"/>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02"/>
    <w:bookmarkStart w:name="z202" w:id="103"/>
    <w:p>
      <w:pPr>
        <w:spacing w:after="0"/>
        <w:ind w:left="0"/>
        <w:jc w:val="both"/>
      </w:pPr>
      <w:r>
        <w:rPr>
          <w:rFonts w:ascii="Times New Roman"/>
          <w:b w:val="false"/>
          <w:i w:val="false"/>
          <w:color w:val="000000"/>
          <w:sz w:val="28"/>
        </w:rPr>
        <w:t>
      12. Прием документов у акима поселка и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 либо справка сельских и/или аульных акимов;</w:t>
      </w:r>
      <w:r>
        <w:br/>
      </w:r>
      <w:r>
        <w:rPr>
          <w:rFonts w:ascii="Times New Roman"/>
          <w:b w:val="false"/>
          <w:i w:val="false"/>
          <w:color w:val="000000"/>
          <w:sz w:val="28"/>
        </w:rPr>
        <w:t xml:space="preserve">
      6) копия социального контракта в случае участия в активных мерах содействия занятости. </w:t>
      </w:r>
      <w:r>
        <w:br/>
      </w:r>
      <w:r>
        <w:rPr>
          <w:rFonts w:ascii="Times New Roman"/>
          <w:b w:val="false"/>
          <w:i w:val="false"/>
          <w:color w:val="000000"/>
          <w:sz w:val="28"/>
        </w:rPr>
        <w:t>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w:t>
      </w:r>
      <w:r>
        <w:rPr>
          <w:rFonts w:ascii="Times New Roman"/>
          <w:b w:val="false"/>
          <w:i w:val="false"/>
          <w:color w:val="000000"/>
          <w:sz w:val="28"/>
        </w:rPr>
        <w:t>
      14. Предоставляемые потребителем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 </w:t>
      </w:r>
      <w:r>
        <w:br/>
      </w:r>
      <w:r>
        <w:rPr>
          <w:rFonts w:ascii="Times New Roman"/>
          <w:b w:val="false"/>
          <w:i w:val="false"/>
          <w:color w:val="000000"/>
          <w:sz w:val="28"/>
        </w:rPr>
        <w:t>
</w:t>
      </w:r>
      <w:r>
        <w:rPr>
          <w:rFonts w:ascii="Times New Roman"/>
          <w:b w:val="false"/>
          <w:i w:val="false"/>
          <w:color w:val="000000"/>
          <w:sz w:val="28"/>
        </w:rPr>
        <w:t xml:space="preserve">
      15. В процессе оказания государственной услуги участвуют следующие структурно-функциональные единицы (далее - СФЕ): </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назначения и выплаты социальных пособий уполномоченного органа (далее - заведующий сектором уполномоченного органа) (СФЕ 2); </w:t>
      </w:r>
      <w:r>
        <w:br/>
      </w:r>
      <w:r>
        <w:rPr>
          <w:rFonts w:ascii="Times New Roman"/>
          <w:b w:val="false"/>
          <w:i w:val="false"/>
          <w:color w:val="000000"/>
          <w:sz w:val="28"/>
        </w:rPr>
        <w:t xml:space="preserve">
      3) специалист сектора назначения и выплаты социальных пособий уполномоченного органа (далее - специалист сектора уполномоченного органа) (СФЕ 3); </w:t>
      </w:r>
      <w:r>
        <w:br/>
      </w:r>
      <w:r>
        <w:rPr>
          <w:rFonts w:ascii="Times New Roman"/>
          <w:b w:val="false"/>
          <w:i w:val="false"/>
          <w:color w:val="000000"/>
          <w:sz w:val="28"/>
        </w:rPr>
        <w:t xml:space="preserve">
      4) участковая комиссия, созданная решением акима города Балхаш (далее - участковая комиссия) (СФЕ 4); </w:t>
      </w:r>
      <w:r>
        <w:br/>
      </w:r>
      <w:r>
        <w:rPr>
          <w:rFonts w:ascii="Times New Roman"/>
          <w:b w:val="false"/>
          <w:i w:val="false"/>
          <w:color w:val="000000"/>
          <w:sz w:val="28"/>
        </w:rPr>
        <w:t xml:space="preserve">
      5) аким поселка по месту жительства заявителя (далее - аким поселка) (СФЕ 5); </w:t>
      </w:r>
      <w:r>
        <w:br/>
      </w:r>
      <w:r>
        <w:rPr>
          <w:rFonts w:ascii="Times New Roman"/>
          <w:b w:val="false"/>
          <w:i w:val="false"/>
          <w:color w:val="000000"/>
          <w:sz w:val="28"/>
        </w:rPr>
        <w:t>
      6) участковая комиссия, созданная решением акима поселка по местожительству заявителя (далее - участковая комиссия акима поселка) (СФЕ 6).</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w:t>
      </w:r>
    </w:p>
    <w:bookmarkEnd w:id="103"/>
    <w:bookmarkStart w:name="z208" w:id="104"/>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04"/>
    <w:bookmarkStart w:name="z209" w:id="105"/>
    <w:p>
      <w:pPr>
        <w:spacing w:after="0"/>
        <w:ind w:left="0"/>
        <w:jc w:val="both"/>
      </w:pPr>
      <w:r>
        <w:rPr>
          <w:rFonts w:ascii="Times New Roman"/>
          <w:b w:val="false"/>
          <w:i w:val="false"/>
          <w:color w:val="000000"/>
          <w:sz w:val="28"/>
        </w:rPr>
        <w:t xml:space="preserve">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 </w:t>
      </w:r>
    </w:p>
    <w:bookmarkEnd w:id="105"/>
    <w:bookmarkStart w:name="z210" w:id="10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w:t>
      </w:r>
      <w:r>
        <w:br/>
      </w:r>
      <w:r>
        <w:rPr>
          <w:rFonts w:ascii="Times New Roman"/>
          <w:b w:val="false"/>
          <w:i w:val="false"/>
          <w:color w:val="000000"/>
          <w:sz w:val="28"/>
        </w:rPr>
        <w:t>
оказания государственной услуги</w:t>
      </w:r>
      <w:r>
        <w:br/>
      </w:r>
      <w:r>
        <w:rPr>
          <w:rFonts w:ascii="Times New Roman"/>
          <w:b w:val="false"/>
          <w:i w:val="false"/>
          <w:color w:val="000000"/>
          <w:sz w:val="28"/>
        </w:rPr>
        <w:t>
"Назначение государственной адресной</w:t>
      </w:r>
      <w:r>
        <w:br/>
      </w:r>
      <w:r>
        <w:rPr>
          <w:rFonts w:ascii="Times New Roman"/>
          <w:b w:val="false"/>
          <w:i w:val="false"/>
          <w:color w:val="000000"/>
          <w:sz w:val="28"/>
        </w:rPr>
        <w:t>
социальной помощи"</w:t>
      </w:r>
    </w:p>
    <w:bookmarkEnd w:id="106"/>
    <w:p>
      <w:pPr>
        <w:spacing w:after="0"/>
        <w:ind w:left="0"/>
        <w:jc w:val="left"/>
      </w:pPr>
      <w:r>
        <w:rPr>
          <w:rFonts w:ascii="Times New Roman"/>
          <w:b/>
          <w:i w:val="false"/>
          <w:color w:val="000000"/>
        </w:rPr>
        <w:t xml:space="preserve"> Таблица 1. Описание действий структурно-функциональных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579"/>
        <w:gridCol w:w="2423"/>
        <w:gridCol w:w="2382"/>
        <w:gridCol w:w="3054"/>
        <w:gridCol w:w="2817"/>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Участковая комиссия</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потребителя по поводу назначения АСП</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назначение АСП, выдает потребителю заполненный отрывной талон с указанием даты приема документов, готовит проект поручения участковой комиссии для обследования материального положения семьи потребителя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потребителю талона с указанием даты регистрации получения потребителем государственной услуги, фамилии и инициалов лица, принявшего документы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Выдача поручения на проведение обследования материального положения семьи потребителя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проведения обследования материального положения семьи потребителя</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Письменное поручение на проведение обследования материального положения семьи потребителя</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обследования материального положения семьи потребителя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письменным поручением проводит обследование материального положения семьи потребителя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обследования и заключение о нуждаемости в назначении АСП</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документов специалисту сектора уполномоченного органа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документы с актом обследования и заключением участковой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с актом обследования и заключением участковой комиссии, регистрация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из участковой комиссии</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документы с актом обследования и заключением участковой комиссии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с актом обследования и заключением участковой комиссии, регистрация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АСП</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АСП и готовит проект решения о назначении или отказе в назначении АСП</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 АСП</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потребителя АСП</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решения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и принимает решение о назначении или отказе в назначении АСП</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АСП с утвержденным решением, подлежащим исполнению</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уведомления либо мотивированного ответа об отказе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услуги о назначении (либо мотивированный ответ об отказе) АСП</w:t>
            </w:r>
          </w:p>
        </w:tc>
      </w:tr>
      <w:tr>
        <w:trPr>
          <w:trHeight w:val="945"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465" w:hRule="atLeast"/>
        </w:trPr>
        <w:tc>
          <w:tcPr>
            <w:tcW w:w="0" w:type="auto"/>
            <w:vMerge/>
            <w:tcBorders>
              <w:top w:val="nil"/>
              <w:left w:val="single" w:color="cfcfcf" w:sz="5"/>
              <w:bottom w:val="single" w:color="cfcfcf" w:sz="5"/>
              <w:right w:val="single" w:color="cfcfcf" w:sz="5"/>
            </w:tcBorders>
          </w:tcP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056"/>
        <w:gridCol w:w="1859"/>
        <w:gridCol w:w="2076"/>
        <w:gridCol w:w="2375"/>
        <w:gridCol w:w="2513"/>
        <w:gridCol w:w="2552"/>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 xml:space="preserve">Руководитель уполномоченного органа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Аким поселка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Участковая комиссия акима поселка</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АСП</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заявление со всеми необходимыми документами, регистрирует в журнале учета заявлений на назначение АСП, выдает потребителю заполненный отрывной талон с указанием даты приема документов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потребителю талона с указанием даты регистрации государственной услуги, фамилии и инициалов лица, принявшего документы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поручения на проведение обследования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Дает поручение участковой комиссии для обследования материального положения семьи потребителя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Письменное поручение на проведение обследования материального положения семьи потребителя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материального положения семьи потребителя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поручением проводит обследование материального положения семьи потребителя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обследования и заключение о нуждаемости в назначении АСП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рабочих дней</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оформленного макета дела потребителя специалисту сектора уполномоченного органа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Передает заявление со всеми необходимыми документами и заключением участковой комиссии в уполномоченный орган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АСП</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рабочих дней с момента регистрации заявления</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акима поселка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и заключением участковой комиссии и регистрирует в журнале учета заявлений на предоставление АСП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 журнале учета заявлений на предоставление АСП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АСП</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и заключения участковой комиссии делает расчет назначения АСП и готовит проект решения о назначении или отказе в назначении АСП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 АСП</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рабочих дня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и передает макет личного дела руководителю уполномоченного органа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потребителя АСП</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решения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назначении или отказе в назначении АСП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АСП с утвержденным решением, подлежащим исполнению</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назначении АСП (либо мотивированный ответ об отказе)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7"/>
        <w:gridCol w:w="4314"/>
        <w:gridCol w:w="3730"/>
        <w:gridCol w:w="2749"/>
      </w:tblGrid>
      <w:tr>
        <w:trPr>
          <w:trHeight w:val="1425"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Участковая комиссия</w:t>
            </w:r>
          </w:p>
        </w:tc>
      </w:tr>
      <w:tr>
        <w:trPr>
          <w:trHeight w:val="1425"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Выдача поручения на проведение обследования</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 подготовка проекта поручения для обследования</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Обследование материального положения семьи потребителя</w:t>
            </w:r>
          </w:p>
        </w:tc>
      </w:tr>
      <w:tr>
        <w:trPr>
          <w:trHeight w:val="1605"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Прием документов с актом обследования и заключением участковой комиссии</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Передача документов из участковой комиссии специалисту уполномоченного органа</w:t>
            </w:r>
          </w:p>
        </w:tc>
      </w:tr>
      <w:tr>
        <w:trPr>
          <w:trHeight w:val="1605"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Расчет назначения АСП и подготовка проекта решения о назначении или отказе в назначении АСП</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Уведомление потребителя услуги о назначении АСП (либо мотивированный ответ об отказе)</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855"/>
        <w:gridCol w:w="2981"/>
        <w:gridCol w:w="3191"/>
        <w:gridCol w:w="2772"/>
      </w:tblGrid>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 xml:space="preserve">Аким поселка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Участковая комиссия акима поселка</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отказе в предоставлении услуги)</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решения</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 xml:space="preserve">Прием документов от акима поселка, регистрация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Обследование материального положения семьи потребителя</w:t>
            </w:r>
          </w:p>
        </w:tc>
      </w:tr>
      <w:tr>
        <w:trPr>
          <w:trHeight w:val="130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Расчет назначения АСП и подготовка проекта решения о назначении или отказе в назначении АСП</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Выдача поручения участковой комиссии</w:t>
            </w:r>
          </w:p>
          <w:p>
            <w:pPr>
              <w:spacing w:after="20"/>
              <w:ind w:left="20"/>
              <w:jc w:val="both"/>
            </w:pPr>
            <w:r>
              <w:rPr>
                <w:rFonts w:ascii="Times New Roman"/>
                <w:b w:val="false"/>
                <w:i w:val="false"/>
                <w:color w:val="000000"/>
                <w:sz w:val="20"/>
              </w:rPr>
              <w:t>для обследования</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65"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Уведомление о назначении АСП (либо мотивированный ответ об отказе)</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Передача заявления с документами в уполномоченный орган</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0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w:t>
      </w:r>
      <w:r>
        <w:br/>
      </w:r>
      <w:r>
        <w:rPr>
          <w:rFonts w:ascii="Times New Roman"/>
          <w:b w:val="false"/>
          <w:i w:val="false"/>
          <w:color w:val="000000"/>
          <w:sz w:val="28"/>
        </w:rPr>
        <w:t>
государственной адресной социальной помощи"</w:t>
      </w:r>
    </w:p>
    <w:bookmarkEnd w:id="107"/>
    <w:bookmarkStart w:name="z212" w:id="108"/>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Основной процесс оказания государственной услуги</w:t>
      </w:r>
    </w:p>
    <w:bookmarkEnd w:id="108"/>
    <w:p>
      <w:pPr>
        <w:spacing w:after="0"/>
        <w:ind w:left="0"/>
        <w:jc w:val="both"/>
      </w:pPr>
      <w:r>
        <w:drawing>
          <wp:inline distT="0" distB="0" distL="0" distR="0">
            <wp:extent cx="82550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55000" cy="7302500"/>
                    </a:xfrm>
                    <a:prstGeom prst="rect">
                      <a:avLst/>
                    </a:prstGeom>
                  </pic:spPr>
                </pic:pic>
              </a:graphicData>
            </a:graphic>
          </wp:inline>
        </w:drawing>
      </w:r>
    </w:p>
    <w:p>
      <w:pPr>
        <w:spacing w:after="0"/>
        <w:ind w:left="0"/>
        <w:jc w:val="left"/>
      </w:pPr>
      <w:r>
        <w:rPr>
          <w:rFonts w:ascii="Times New Roman"/>
          <w:b/>
          <w:i w:val="false"/>
          <w:color w:val="000000"/>
        </w:rPr>
        <w:t xml:space="preserve"> Альтернативный процесс оказания государственной услуги</w:t>
      </w:r>
    </w:p>
    <w:p>
      <w:pPr>
        <w:spacing w:after="0"/>
        <w:ind w:left="0"/>
        <w:jc w:val="both"/>
      </w:pPr>
      <w:r>
        <w:drawing>
          <wp:inline distT="0" distB="0" distL="0" distR="0">
            <wp:extent cx="82550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255000" cy="8331200"/>
                    </a:xfrm>
                    <a:prstGeom prst="rect">
                      <a:avLst/>
                    </a:prstGeom>
                  </pic:spPr>
                </pic:pic>
              </a:graphicData>
            </a:graphic>
          </wp:inline>
        </w:drawing>
      </w:r>
    </w:p>
    <w:bookmarkStart w:name="z213" w:id="10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09"/>
    <w:bookmarkStart w:name="z214" w:id="110"/>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предоставления</w:t>
      </w:r>
      <w:r>
        <w:br/>
      </w:r>
      <w:r>
        <w:rPr>
          <w:rFonts w:ascii="Times New Roman"/>
          <w:b/>
          <w:i w:val="false"/>
          <w:color w:val="000000"/>
        </w:rPr>
        <w:t>
им услуг индивидуального помощника для инвалидов первой</w:t>
      </w:r>
      <w:r>
        <w:br/>
      </w:r>
      <w:r>
        <w:rPr>
          <w:rFonts w:ascii="Times New Roman"/>
          <w:b/>
          <w:i w:val="false"/>
          <w:color w:val="000000"/>
        </w:rPr>
        <w:t>
группы, имеющих затруднение в передвижении, и специалиста</w:t>
      </w:r>
      <w:r>
        <w:br/>
      </w:r>
      <w:r>
        <w:rPr>
          <w:rFonts w:ascii="Times New Roman"/>
          <w:b/>
          <w:i w:val="false"/>
          <w:color w:val="000000"/>
        </w:rPr>
        <w:t>
жестового языка для инвалидов по слуху"</w:t>
      </w:r>
    </w:p>
    <w:bookmarkEnd w:id="110"/>
    <w:bookmarkStart w:name="z215" w:id="111"/>
    <w:p>
      <w:pPr>
        <w:spacing w:after="0"/>
        <w:ind w:left="0"/>
        <w:jc w:val="left"/>
      </w:pPr>
      <w:r>
        <w:rPr>
          <w:rFonts w:ascii="Times New Roman"/>
          <w:b/>
          <w:i w:val="false"/>
          <w:color w:val="000000"/>
        </w:rPr>
        <w:t xml:space="preserve"> 
1. Основные понятия</w:t>
      </w:r>
    </w:p>
    <w:bookmarkEnd w:id="111"/>
    <w:bookmarkStart w:name="z216" w:id="112"/>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"Оформление документов на инвалидов для предоставления им услуг индивидуального помощника для инвалидов первой группы,имеющих затруднение в передвижении, и специалиста жестового языка для инвалидов по слуху" (далее - Регламент) используются следующие основные понятия: </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3) потребитель - граждане Республики Казахстан, иностранцы и лица без гражданства, постоянно проживающие на территории Республики Казахстан:</w:t>
      </w:r>
      <w:r>
        <w:br/>
      </w:r>
      <w:r>
        <w:rPr>
          <w:rFonts w:ascii="Times New Roman"/>
          <w:b w:val="false"/>
          <w:i w:val="false"/>
          <w:color w:val="000000"/>
          <w:sz w:val="28"/>
        </w:rPr>
        <w:t>
      инвалиды первой группы, имеющие затруднения в передвижении, на основании медицинских показаний к предоставлению социальных услуг индивидуального помощника;</w:t>
      </w:r>
      <w:r>
        <w:br/>
      </w:r>
      <w:r>
        <w:rPr>
          <w:rFonts w:ascii="Times New Roman"/>
          <w:b w:val="false"/>
          <w:i w:val="false"/>
          <w:color w:val="000000"/>
          <w:sz w:val="28"/>
        </w:rPr>
        <w:t xml:space="preserve">
      инвалиды по слуху, владеющие навыками жестового языка, на основании медицинских показаний к предоставлению социальных услуг специалиста жестового языка; </w:t>
      </w:r>
      <w:r>
        <w:br/>
      </w:r>
      <w:r>
        <w:rPr>
          <w:rFonts w:ascii="Times New Roman"/>
          <w:b w:val="false"/>
          <w:i w:val="false"/>
          <w:color w:val="000000"/>
          <w:sz w:val="28"/>
        </w:rPr>
        <w:t>
      4) уполномоченный орган - государственное учреждение "Отдел занятости и социальных программ города Балхаш".</w:t>
      </w:r>
    </w:p>
    <w:bookmarkEnd w:id="112"/>
    <w:bookmarkStart w:name="z217" w:id="113"/>
    <w:p>
      <w:pPr>
        <w:spacing w:after="0"/>
        <w:ind w:left="0"/>
        <w:jc w:val="left"/>
      </w:pPr>
      <w:r>
        <w:rPr>
          <w:rFonts w:ascii="Times New Roman"/>
          <w:b/>
          <w:i w:val="false"/>
          <w:color w:val="000000"/>
        </w:rPr>
        <w:t xml:space="preserve"> 
2. Общие положения</w:t>
      </w:r>
    </w:p>
    <w:bookmarkEnd w:id="113"/>
    <w:bookmarkStart w:name="z218" w:id="114"/>
    <w:p>
      <w:pPr>
        <w:spacing w:after="0"/>
        <w:ind w:left="0"/>
        <w:jc w:val="both"/>
      </w:pPr>
      <w:r>
        <w:rPr>
          <w:rFonts w:ascii="Times New Roman"/>
          <w:b w:val="false"/>
          <w:i w:val="false"/>
          <w:color w:val="000000"/>
          <w:sz w:val="28"/>
        </w:rPr>
        <w:t>
      2.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 государственная услуга, направленная на реализацию прав инвалидов на получение специальных социальных услуг.</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w:t>
      </w:r>
      <w:r>
        <w:br/>
      </w:r>
      <w:r>
        <w:rPr>
          <w:rFonts w:ascii="Times New Roman"/>
          <w:b w:val="false"/>
          <w:i w:val="false"/>
          <w:color w:val="000000"/>
          <w:sz w:val="28"/>
        </w:rPr>
        <w:t>
</w:t>
      </w:r>
      <w:r>
        <w:rPr>
          <w:rFonts w:ascii="Times New Roman"/>
          <w:b w:val="false"/>
          <w:i w:val="false"/>
          <w:color w:val="000000"/>
          <w:sz w:val="28"/>
        </w:rPr>
        <w:t>
      4. Форма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21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предоставления в соответствии с индивидуальной программой реабилитации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тридцать часов в год, утвержденных постановлением Правительства Республики Казахстан от 20 июля 2005 года N 754,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государственной услуги, которую получит потребитель, является уведомление об оформлении документов для предоставления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(далее - уведомление) либо мотивированный ответ об отказе в предоставлении услуги на бумажном носителе.</w:t>
      </w:r>
    </w:p>
    <w:bookmarkEnd w:id="114"/>
    <w:bookmarkStart w:name="z223" w:id="115"/>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15"/>
    <w:bookmarkStart w:name="z224" w:id="116"/>
    <w:p>
      <w:pPr>
        <w:spacing w:after="0"/>
        <w:ind w:left="0"/>
        <w:jc w:val="both"/>
      </w:pPr>
      <w:r>
        <w:rPr>
          <w:rFonts w:ascii="Times New Roman"/>
          <w:b w:val="false"/>
          <w:i w:val="false"/>
          <w:color w:val="000000"/>
          <w:sz w:val="28"/>
        </w:rPr>
        <w:t>
      7. Местонахождение уполномоченного органа: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42325, факс: 8 (71036) 41411, адрес электронной почты: blh_ozs@mai.гu, Sobes-Balkhash@mail.ru.</w:t>
      </w:r>
      <w:r>
        <w:br/>
      </w:r>
      <w:r>
        <w:rPr>
          <w:rFonts w:ascii="Times New Roman"/>
          <w:b w:val="false"/>
          <w:i w:val="false"/>
          <w:color w:val="000000"/>
          <w:sz w:val="28"/>
        </w:rPr>
        <w:t>
      График работы: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http://www.social.balkhash.kz и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предоставлении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проводит регистрацию заявления, осуществляет рассмотрение представленных документов от потребителя, уведомляет потребителя услуги об оформлении документов для предоставления социальных услуг индивидуального помощника, специалиста жестового языка либо направляет мотивированный ответ об отказе в предоставлении услуги на бумажном носителе.</w:t>
      </w:r>
    </w:p>
    <w:bookmarkEnd w:id="116"/>
    <w:bookmarkStart w:name="z229" w:id="11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117"/>
    <w:bookmarkStart w:name="z230" w:id="118"/>
    <w:p>
      <w:pPr>
        <w:spacing w:after="0"/>
        <w:ind w:left="0"/>
        <w:jc w:val="both"/>
      </w:pPr>
      <w:r>
        <w:rPr>
          <w:rFonts w:ascii="Times New Roman"/>
          <w:b w:val="false"/>
          <w:i w:val="false"/>
          <w:color w:val="000000"/>
          <w:sz w:val="28"/>
        </w:rPr>
        <w:t>
      12.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Перечень документов, необходимых для получения услуги:</w:t>
      </w:r>
      <w:r>
        <w:br/>
      </w:r>
      <w:r>
        <w:rPr>
          <w:rFonts w:ascii="Times New Roman"/>
          <w:b w:val="false"/>
          <w:i w:val="false"/>
          <w:color w:val="000000"/>
          <w:sz w:val="28"/>
        </w:rPr>
        <w:t>
      1) заявление с указанием реквизитов документа, удостоверяющего личность, номер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копия выписки из индивидуальной программы реабилитации инвалида;</w:t>
      </w:r>
      <w:r>
        <w:br/>
      </w:r>
      <w:r>
        <w:rPr>
          <w:rFonts w:ascii="Times New Roman"/>
          <w:b w:val="false"/>
          <w:i w:val="false"/>
          <w:color w:val="000000"/>
          <w:sz w:val="28"/>
        </w:rPr>
        <w:t xml:space="preserve">
      3) копия документа, удостоверяющий личность потребителя; </w:t>
      </w:r>
      <w:r>
        <w:br/>
      </w:r>
      <w:r>
        <w:rPr>
          <w:rFonts w:ascii="Times New Roman"/>
          <w:b w:val="false"/>
          <w:i w:val="false"/>
          <w:color w:val="000000"/>
          <w:sz w:val="28"/>
        </w:rPr>
        <w:t>
      4) справка об инвалидности.</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 специалиста жестового языка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2) заведующий сектором по работе с ветеранами, инвалидами и малообеспеченными гражданами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по работе с ветеранами, инвалидами и малообеспеченными гражданами уполномоченного органа (далее – специалист сектора уполномоченного органа) (СФЕ 3).</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118"/>
    <w:bookmarkStart w:name="z235" w:id="119"/>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19"/>
    <w:bookmarkStart w:name="z236" w:id="120"/>
    <w:p>
      <w:pPr>
        <w:spacing w:after="0"/>
        <w:ind w:left="0"/>
        <w:jc w:val="both"/>
      </w:pPr>
      <w:r>
        <w:rPr>
          <w:rFonts w:ascii="Times New Roman"/>
          <w:b w:val="false"/>
          <w:i w:val="false"/>
          <w:color w:val="000000"/>
          <w:sz w:val="28"/>
        </w:rPr>
        <w:t>
      17. Должностные лица, оказывающие государственные услуги несут ответственность за принимаемые ими решения и действия (бездействия) в ходе оказания государственных услуг в порядке, предусмотренном действующим законодательством Республики Казахстан.</w:t>
      </w:r>
    </w:p>
    <w:bookmarkEnd w:id="120"/>
    <w:bookmarkStart w:name="z237" w:id="12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услуг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w:t>
      </w:r>
      <w:r>
        <w:br/>
      </w:r>
      <w:r>
        <w:rPr>
          <w:rFonts w:ascii="Times New Roman"/>
          <w:b w:val="false"/>
          <w:i w:val="false"/>
          <w:color w:val="000000"/>
          <w:sz w:val="28"/>
        </w:rPr>
        <w:t>
и специалиста жестового языка</w:t>
      </w:r>
      <w:r>
        <w:br/>
      </w:r>
      <w:r>
        <w:rPr>
          <w:rFonts w:ascii="Times New Roman"/>
          <w:b w:val="false"/>
          <w:i w:val="false"/>
          <w:color w:val="000000"/>
          <w:sz w:val="28"/>
        </w:rPr>
        <w:t>
для инвалидов по слуху"</w:t>
      </w:r>
    </w:p>
    <w:bookmarkEnd w:id="121"/>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удостоверения личности</w:t>
      </w:r>
      <w:r>
        <w:br/>
      </w:r>
      <w:r>
        <w:rPr>
          <w:rFonts w:ascii="Times New Roman"/>
          <w:b w:val="false"/>
          <w:i w:val="false"/>
          <w:color w:val="000000"/>
          <w:sz w:val="28"/>
        </w:rPr>
        <w:t>
___________________________________</w:t>
      </w:r>
      <w:r>
        <w:br/>
      </w:r>
      <w:r>
        <w:rPr>
          <w:rFonts w:ascii="Times New Roman"/>
          <w:b w:val="false"/>
          <w:i w:val="false"/>
          <w:color w:val="000000"/>
          <w:sz w:val="28"/>
        </w:rPr>
        <w:t>
кем и когда выдан</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предоставить мне, инвалиду (или ____________________)</w:t>
      </w:r>
      <w:r>
        <w:br/>
      </w:r>
      <w:r>
        <w:rPr>
          <w:rFonts w:ascii="Times New Roman"/>
          <w:b w:val="false"/>
          <w:i w:val="false"/>
          <w:color w:val="000000"/>
          <w:sz w:val="28"/>
        </w:rPr>
        <w:t>
_________ группы услугу индивидуального помощника (специалиста</w:t>
      </w:r>
      <w:r>
        <w:br/>
      </w:r>
      <w:r>
        <w:rPr>
          <w:rFonts w:ascii="Times New Roman"/>
          <w:b w:val="false"/>
          <w:i w:val="false"/>
          <w:color w:val="000000"/>
          <w:sz w:val="28"/>
        </w:rPr>
        <w:t>
жестового языка) ____________________________________________________</w:t>
      </w:r>
    </w:p>
    <w:p>
      <w:pPr>
        <w:spacing w:after="0"/>
        <w:ind w:left="0"/>
        <w:jc w:val="both"/>
      </w:pPr>
      <w:r>
        <w:rPr>
          <w:rFonts w:ascii="Times New Roman"/>
          <w:b w:val="false"/>
          <w:i w:val="false"/>
          <w:color w:val="000000"/>
          <w:sz w:val="28"/>
        </w:rPr>
        <w:t>К заявлению прилагаю следующие документы: 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Дата "____" __________                      ________________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 _____________________ с прилагаемыми</w:t>
      </w:r>
      <w:r>
        <w:br/>
      </w:r>
      <w:r>
        <w:rPr>
          <w:rFonts w:ascii="Times New Roman"/>
          <w:b w:val="false"/>
          <w:i w:val="false"/>
          <w:color w:val="000000"/>
          <w:sz w:val="28"/>
        </w:rPr>
        <w:t>
документами в количестве __________ штук принято "____" _____________ 20 _____ года.</w:t>
      </w:r>
      <w:r>
        <w:br/>
      </w:r>
      <w:r>
        <w:rPr>
          <w:rFonts w:ascii="Times New Roman"/>
          <w:b w:val="false"/>
          <w:i w:val="false"/>
          <w:color w:val="000000"/>
          <w:sz w:val="28"/>
        </w:rPr>
        <w:t>
Регистрационный номер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лица,принявшего документы, подпись)</w:t>
      </w:r>
    </w:p>
    <w:bookmarkStart w:name="z238" w:id="12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услуг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w:t>
      </w:r>
      <w:r>
        <w:br/>
      </w:r>
      <w:r>
        <w:rPr>
          <w:rFonts w:ascii="Times New Roman"/>
          <w:b w:val="false"/>
          <w:i w:val="false"/>
          <w:color w:val="000000"/>
          <w:sz w:val="28"/>
        </w:rPr>
        <w:t>
и специалиста жестового языка</w:t>
      </w:r>
      <w:r>
        <w:br/>
      </w:r>
      <w:r>
        <w:rPr>
          <w:rFonts w:ascii="Times New Roman"/>
          <w:b w:val="false"/>
          <w:i w:val="false"/>
          <w:color w:val="000000"/>
          <w:sz w:val="28"/>
        </w:rPr>
        <w:t>
для инвалидов по слуху"</w:t>
      </w:r>
    </w:p>
    <w:bookmarkEnd w:id="122"/>
    <w:p>
      <w:pPr>
        <w:spacing w:after="0"/>
        <w:ind w:left="0"/>
        <w:jc w:val="left"/>
      </w:pPr>
      <w:r>
        <w:rPr>
          <w:rFonts w:ascii="Times New Roman"/>
          <w:b/>
          <w:i w:val="false"/>
          <w:color w:val="000000"/>
        </w:rPr>
        <w:t xml:space="preserve"> 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2999"/>
        <w:gridCol w:w="3337"/>
        <w:gridCol w:w="2959"/>
        <w:gridCol w:w="321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15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для получения государственной услуги</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для предоставления им услуг индивидуального помощника для инвалидов первой группы, имеющих затруднение в передвижении, и специалиста жестового языка для инвалидов по слуху и выдает потребителю регистрационный талон</w:t>
            </w:r>
          </w:p>
        </w:tc>
      </w:tr>
      <w:tr>
        <w:trPr>
          <w:trHeight w:val="15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15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потребителя услуги, готовит решение о предоставлении социальных услуг индивидуального помощника, специалиста жестового языка и передает для проверки заведующему сектором.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r>
      <w:tr>
        <w:trPr>
          <w:trHeight w:val="15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15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решение и уведомление (или мотивированный ответ об отказе) и направляет на подпись руководителю</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решения и уведомления либо мотивированного ответа об отказе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Подписывает решение о предоставлении социальных услуг индивидуального помощника, специалиста жестового языка, а также уведомление об оформлении документов для предоставления услуг индивидуального помощника для инвалидов первой группы, имеющих затруднение в передвижении, и специалиста жестового языка для инвалидов по слуху, либо мотивированный ответ об отказе в предоставлении государственной услуги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уведомление либо мотивированный ответ об отказе</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мотивированный ответ об отказе</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потребителя об оформлении документов для предоставления услуг индивидуального помощника для инвалидов первой группы, имеющих затруднение в передвижении, и специалиста жестового языка для инвалидов по слуху либо направление мотивированный ответ об отказе в предоставлении государственной услуги на бумажном носителе</w:t>
            </w:r>
          </w:p>
        </w:tc>
      </w:tr>
      <w:tr>
        <w:trPr>
          <w:trHeight w:val="27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27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239" w:id="12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услуг индивидуального</w:t>
      </w:r>
      <w:r>
        <w:br/>
      </w:r>
      <w:r>
        <w:rPr>
          <w:rFonts w:ascii="Times New Roman"/>
          <w:b w:val="false"/>
          <w:i w:val="false"/>
          <w:color w:val="000000"/>
          <w:sz w:val="28"/>
        </w:rPr>
        <w:t>
помощника для инвалидов первой группы,</w:t>
      </w:r>
      <w:r>
        <w:br/>
      </w:r>
      <w:r>
        <w:rPr>
          <w:rFonts w:ascii="Times New Roman"/>
          <w:b w:val="false"/>
          <w:i w:val="false"/>
          <w:color w:val="000000"/>
          <w:sz w:val="28"/>
        </w:rPr>
        <w:t>
имеющих затруднение в передвижении,</w:t>
      </w:r>
      <w:r>
        <w:br/>
      </w:r>
      <w:r>
        <w:rPr>
          <w:rFonts w:ascii="Times New Roman"/>
          <w:b w:val="false"/>
          <w:i w:val="false"/>
          <w:color w:val="000000"/>
          <w:sz w:val="28"/>
        </w:rPr>
        <w:t>
и специалиста жестового языка</w:t>
      </w:r>
      <w:r>
        <w:br/>
      </w:r>
      <w:r>
        <w:rPr>
          <w:rFonts w:ascii="Times New Roman"/>
          <w:b w:val="false"/>
          <w:i w:val="false"/>
          <w:color w:val="000000"/>
          <w:sz w:val="28"/>
        </w:rPr>
        <w:t>
для инвалидов по слуху"</w:t>
      </w:r>
    </w:p>
    <w:bookmarkEnd w:id="123"/>
    <w:bookmarkStart w:name="z240" w:id="124"/>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124"/>
    <w:p>
      <w:pPr>
        <w:spacing w:after="0"/>
        <w:ind w:left="0"/>
        <w:jc w:val="both"/>
      </w:pPr>
      <w:r>
        <w:drawing>
          <wp:inline distT="0" distB="0" distL="0" distR="0">
            <wp:extent cx="87884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788400" cy="3479800"/>
                    </a:xfrm>
                    <a:prstGeom prst="rect">
                      <a:avLst/>
                    </a:prstGeom>
                  </pic:spPr>
                </pic:pic>
              </a:graphicData>
            </a:graphic>
          </wp:inline>
        </w:drawing>
      </w:r>
    </w:p>
    <w:bookmarkStart w:name="z241" w:id="12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25"/>
    <w:bookmarkStart w:name="z242" w:id="126"/>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предоставления</w:t>
      </w:r>
      <w:r>
        <w:br/>
      </w:r>
      <w:r>
        <w:rPr>
          <w:rFonts w:ascii="Times New Roman"/>
          <w:b/>
          <w:i w:val="false"/>
          <w:color w:val="000000"/>
        </w:rPr>
        <w:t>
им кресла-коляски"</w:t>
      </w:r>
    </w:p>
    <w:bookmarkEnd w:id="126"/>
    <w:bookmarkStart w:name="z243" w:id="127"/>
    <w:p>
      <w:pPr>
        <w:spacing w:after="0"/>
        <w:ind w:left="0"/>
        <w:jc w:val="left"/>
      </w:pPr>
      <w:r>
        <w:rPr>
          <w:rFonts w:ascii="Times New Roman"/>
          <w:b/>
          <w:i w:val="false"/>
          <w:color w:val="000000"/>
        </w:rPr>
        <w:t xml:space="preserve"> 
1. Основные понятия</w:t>
      </w:r>
    </w:p>
    <w:bookmarkEnd w:id="127"/>
    <w:bookmarkStart w:name="z244" w:id="128"/>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инвалидов для предоставления им кресла – коляски"" (далее - Регламент) используются следующие основные понятия:</w:t>
      </w:r>
      <w:r>
        <w:br/>
      </w:r>
      <w:r>
        <w:rPr>
          <w:rFonts w:ascii="Times New Roman"/>
          <w:b w:val="false"/>
          <w:i w:val="false"/>
          <w:color w:val="000000"/>
          <w:sz w:val="28"/>
        </w:rPr>
        <w:t>
      1) кресло-коляска - вид технической помощи для активного и пассивного передвижения инвалидов;</w:t>
      </w:r>
      <w:r>
        <w:br/>
      </w:r>
      <w:r>
        <w:rPr>
          <w:rFonts w:ascii="Times New Roman"/>
          <w:b w:val="false"/>
          <w:i w:val="false"/>
          <w:color w:val="000000"/>
          <w:sz w:val="28"/>
        </w:rPr>
        <w:t>
      2)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3)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4) потребитель - граждане Республики Казахстан, иностранцы и лица без гражданства, постоянно проживающие на территории Республики Казахстан, являющиеся инвалидами;</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города Балхаш.</w:t>
      </w:r>
    </w:p>
    <w:bookmarkEnd w:id="128"/>
    <w:bookmarkStart w:name="z245" w:id="129"/>
    <w:p>
      <w:pPr>
        <w:spacing w:after="0"/>
        <w:ind w:left="0"/>
        <w:jc w:val="left"/>
      </w:pPr>
      <w:r>
        <w:rPr>
          <w:rFonts w:ascii="Times New Roman"/>
          <w:b/>
          <w:i w:val="false"/>
          <w:color w:val="000000"/>
        </w:rPr>
        <w:t xml:space="preserve"> 
2. Общие положения</w:t>
      </w:r>
    </w:p>
    <w:bookmarkEnd w:id="129"/>
    <w:bookmarkStart w:name="z246" w:id="130"/>
    <w:p>
      <w:pPr>
        <w:spacing w:after="0"/>
        <w:ind w:left="0"/>
        <w:jc w:val="both"/>
      </w:pPr>
      <w:r>
        <w:rPr>
          <w:rFonts w:ascii="Times New Roman"/>
          <w:b w:val="false"/>
          <w:i w:val="false"/>
          <w:color w:val="000000"/>
          <w:sz w:val="28"/>
        </w:rPr>
        <w:t xml:space="preserve">
      2. Оформление документов на инвалидов для предоставления им кресла-коляски – государственная услуга, направленная на реализацию прав инвалидов на получение специализированного вида технической помощи для активного и пассивного передвижения инвалидов. </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w:t>
      </w:r>
      <w:r>
        <w:br/>
      </w:r>
      <w:r>
        <w:rPr>
          <w:rFonts w:ascii="Times New Roman"/>
          <w:b w:val="false"/>
          <w:i w:val="false"/>
          <w:color w:val="000000"/>
          <w:sz w:val="28"/>
        </w:rPr>
        <w:t>
</w:t>
      </w:r>
      <w:r>
        <w:rPr>
          <w:rFonts w:ascii="Times New Roman"/>
          <w:b w:val="false"/>
          <w:i w:val="false"/>
          <w:color w:val="000000"/>
          <w:sz w:val="28"/>
        </w:rPr>
        <w:t>
      4. Форма оказываемой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Указанная государственная услуга оказывается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Республики Казахстан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обеспечения инвалидов специальными средствами передвижения, утвержденных постановлением Правительства Республики Казахстан от 20 июля 2005 года N 754,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для предоставления кресла-коляски (далее - уведомление) либо мотивированный ответ об отказе в предоставлении услуг на бумажном носителе.</w:t>
      </w:r>
    </w:p>
    <w:bookmarkEnd w:id="130"/>
    <w:bookmarkStart w:name="z251" w:id="131"/>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31"/>
    <w:bookmarkStart w:name="z252" w:id="132"/>
    <w:p>
      <w:pPr>
        <w:spacing w:after="0"/>
        <w:ind w:left="0"/>
        <w:jc w:val="both"/>
      </w:pPr>
      <w:r>
        <w:rPr>
          <w:rFonts w:ascii="Times New Roman"/>
          <w:b w:val="false"/>
          <w:i w:val="false"/>
          <w:color w:val="000000"/>
          <w:sz w:val="28"/>
        </w:rPr>
        <w:t xml:space="preserve">
      7. Местонахождение уполномоченного органа: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(71036 )42325, факс: 8 (71036) 41411, адрес электронной почты: blh_ozs@mai.гu, Sobes-Balkhash@mail.ru. </w:t>
      </w:r>
      <w:r>
        <w:br/>
      </w:r>
      <w:r>
        <w:rPr>
          <w:rFonts w:ascii="Times New Roman"/>
          <w:b w:val="false"/>
          <w:i w:val="false"/>
          <w:color w:val="000000"/>
          <w:sz w:val="28"/>
        </w:rPr>
        <w:t>
      График работы: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интернет-ресурсе http://www.social.balkhash.kz и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услугой, оказываемой на месте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обеспечении креслами-колясками;</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xml:space="preserve">
      2) уполномоченный орган проводит регистрацию заявления, осуществляет рассмотрение представленных документов от потребителя, оформляет уведомление либо мотивированный ответ об отказе. </w:t>
      </w:r>
    </w:p>
    <w:bookmarkEnd w:id="132"/>
    <w:bookmarkStart w:name="z257" w:id="133"/>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33"/>
    <w:bookmarkStart w:name="z258" w:id="134"/>
    <w:p>
      <w:pPr>
        <w:spacing w:after="0"/>
        <w:ind w:left="0"/>
        <w:jc w:val="both"/>
      </w:pPr>
      <w:r>
        <w:rPr>
          <w:rFonts w:ascii="Times New Roman"/>
          <w:b w:val="false"/>
          <w:i w:val="false"/>
          <w:color w:val="000000"/>
          <w:sz w:val="28"/>
        </w:rPr>
        <w:t>
      12. Прием документов в уполномоченном органе осуществляется специалистом сектора по работе с ветеранами, инвалидами и малообеспеченными гражданами уполномоченного органа.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Перечень документов, необходимых для получения услуги:</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 (при наличии индивидуального идентификационного номера) (</w:t>
      </w:r>
      <w:r>
        <w:rPr>
          <w:rFonts w:ascii="Times New Roman"/>
          <w:b w:val="false"/>
          <w:i w:val="false"/>
          <w:color w:val="000000"/>
          <w:sz w:val="28"/>
        </w:rPr>
        <w:t>приложение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xml:space="preserve">
      2) индивидуальная программа реабилитации инвалида; </w:t>
      </w:r>
      <w:r>
        <w:br/>
      </w:r>
      <w:r>
        <w:rPr>
          <w:rFonts w:ascii="Times New Roman"/>
          <w:b w:val="false"/>
          <w:i w:val="false"/>
          <w:color w:val="000000"/>
          <w:sz w:val="28"/>
        </w:rPr>
        <w:t xml:space="preserve">
      3) для инвалидов от трудового увечья или профессионального заболевания, полученного по вине работодателя, в случаях прекращения деятельности работодателя – индивидуального предпринимателя или ликвидации юридического лица – копия акта о несчастном случае и документ о прекращении деятельности работодателя – индивидуального предпринимателя или ликвидации юридического лица. </w:t>
      </w:r>
      <w:r>
        <w:br/>
      </w:r>
      <w:r>
        <w:rPr>
          <w:rFonts w:ascii="Times New Roman"/>
          <w:b w:val="false"/>
          <w:i w:val="false"/>
          <w:color w:val="000000"/>
          <w:sz w:val="28"/>
        </w:rPr>
        <w:t>
      В случае невозможности личного обращения инвалид может уполномочить других лиц на обращение с заявлением для предоставления кресла-коляски на основании доверенности, не требующей нотариального удостоверения.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2) заведующий сектором по работе с ветеранами, инвалидами и малообеспеченными гражданами уполномоченного органа (далее - заведующий сектором уполномоченного органа) (СФЕ 2);</w:t>
      </w:r>
      <w:r>
        <w:br/>
      </w:r>
      <w:r>
        <w:rPr>
          <w:rFonts w:ascii="Times New Roman"/>
          <w:b w:val="false"/>
          <w:i w:val="false"/>
          <w:color w:val="000000"/>
          <w:sz w:val="28"/>
        </w:rPr>
        <w:t xml:space="preserve">
      3) специалист сектора по работе с ветеранами, инвалидами и малообеспеченными гражданами уполномоченного органа (далее – специалист сектора уполномоченного органа) (СФЕ 3).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w:t>
      </w:r>
    </w:p>
    <w:bookmarkEnd w:id="134"/>
    <w:bookmarkStart w:name="z263" w:id="135"/>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35"/>
    <w:bookmarkStart w:name="z432" w:id="136"/>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36"/>
    <w:bookmarkStart w:name="z264" w:id="13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кресла-коляски"</w:t>
      </w:r>
    </w:p>
    <w:bookmarkEnd w:id="137"/>
    <w:p>
      <w:pPr>
        <w:spacing w:after="0"/>
        <w:ind w:left="0"/>
        <w:jc w:val="both"/>
      </w:pPr>
      <w:r>
        <w:rPr>
          <w:rFonts w:ascii="Times New Roman"/>
          <w:b w:val="false"/>
          <w:i w:val="false"/>
          <w:color w:val="000000"/>
          <w:sz w:val="28"/>
        </w:rPr>
        <w:t>Руководителю уполномоченного органа</w:t>
      </w:r>
      <w:r>
        <w:br/>
      </w:r>
      <w:r>
        <w:rPr>
          <w:rFonts w:ascii="Times New Roman"/>
          <w:b w:val="false"/>
          <w:i w:val="false"/>
          <w:color w:val="000000"/>
          <w:sz w:val="28"/>
        </w:rPr>
        <w:t>
___________________________________</w:t>
      </w:r>
      <w:r>
        <w:br/>
      </w:r>
      <w:r>
        <w:rPr>
          <w:rFonts w:ascii="Times New Roman"/>
          <w:b w:val="false"/>
          <w:i w:val="false"/>
          <w:color w:val="000000"/>
          <w:sz w:val="28"/>
        </w:rPr>
        <w:t>
от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(проживающего по адресу)</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удостоверения личности</w:t>
      </w:r>
      <w:r>
        <w:br/>
      </w:r>
      <w:r>
        <w:rPr>
          <w:rFonts w:ascii="Times New Roman"/>
          <w:b w:val="false"/>
          <w:i w:val="false"/>
          <w:color w:val="000000"/>
          <w:sz w:val="28"/>
        </w:rPr>
        <w:t>
___________________________________</w:t>
      </w:r>
      <w:r>
        <w:br/>
      </w:r>
      <w:r>
        <w:rPr>
          <w:rFonts w:ascii="Times New Roman"/>
          <w:b w:val="false"/>
          <w:i w:val="false"/>
          <w:color w:val="000000"/>
          <w:sz w:val="28"/>
        </w:rPr>
        <w:t>
кем и когда выдан</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номер социального индивидуального кода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обеспечить меня (или _____________________________),</w:t>
      </w:r>
      <w:r>
        <w:br/>
      </w:r>
      <w:r>
        <w:rPr>
          <w:rFonts w:ascii="Times New Roman"/>
          <w:b w:val="false"/>
          <w:i w:val="false"/>
          <w:color w:val="000000"/>
          <w:sz w:val="28"/>
        </w:rPr>
        <w:t>
инвалида _______ группы кресло-коляской 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 заявлению прилагаю следующие документы: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Дата "____" __________ _______________ Подпись</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Заявление гражданина (гражданки) _____________________ с прилагаемыми</w:t>
      </w:r>
      <w:r>
        <w:br/>
      </w:r>
      <w:r>
        <w:rPr>
          <w:rFonts w:ascii="Times New Roman"/>
          <w:b w:val="false"/>
          <w:i w:val="false"/>
          <w:color w:val="000000"/>
          <w:sz w:val="28"/>
        </w:rPr>
        <w:t>
документами в количестве ________ штук принято</w:t>
      </w:r>
      <w:r>
        <w:br/>
      </w:r>
      <w:r>
        <w:rPr>
          <w:rFonts w:ascii="Times New Roman"/>
          <w:b w:val="false"/>
          <w:i w:val="false"/>
          <w:color w:val="000000"/>
          <w:sz w:val="28"/>
        </w:rPr>
        <w:t>
"____" _____________ 200 ___ г.</w:t>
      </w:r>
      <w:r>
        <w:br/>
      </w:r>
      <w:r>
        <w:rPr>
          <w:rFonts w:ascii="Times New Roman"/>
          <w:b w:val="false"/>
          <w:i w:val="false"/>
          <w:color w:val="000000"/>
          <w:sz w:val="28"/>
        </w:rPr>
        <w:t>
Регистрационный номер N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(Фамилия, имя, отчество лица,принявшего документы, подпись)</w:t>
      </w:r>
    </w:p>
    <w:bookmarkStart w:name="z265" w:id="13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кресла-коляски"</w:t>
      </w:r>
    </w:p>
    <w:bookmarkEnd w:id="138"/>
    <w:p>
      <w:pPr>
        <w:spacing w:after="0"/>
        <w:ind w:left="0"/>
        <w:jc w:val="left"/>
      </w:pPr>
      <w:r>
        <w:rPr>
          <w:rFonts w:ascii="Times New Roman"/>
          <w:b/>
          <w:i w:val="false"/>
          <w:color w:val="000000"/>
        </w:rPr>
        <w:t xml:space="preserve"> 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3272"/>
        <w:gridCol w:w="2697"/>
        <w:gridCol w:w="3034"/>
        <w:gridCol w:w="389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15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получения государственной услуги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инвалидов для предоставления им кресла-коляски и выдает потребителю регистрационный талон</w:t>
            </w:r>
          </w:p>
        </w:tc>
      </w:tr>
      <w:tr>
        <w:trPr>
          <w:trHeight w:val="15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15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Формирует пакет документов потребителя и передает на проверку заведующему сектором. </w:t>
            </w:r>
          </w:p>
        </w:tc>
      </w:tr>
      <w:tr>
        <w:trPr>
          <w:trHeight w:val="15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15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15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уведомление (или мотивированный ответ об отказе) и направляет на подпись руководителю.</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 либо мотивированного ответа об отказе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об оформлении документов для предоставления кресла-коляски, либо мотивированный ответ об отказе в предоставлении государственной услуги</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потребителя услуги</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об оформлении документов для предоставления кресла-коляски либо направление мотивированного ответа об отказе в предоставлении государственной услуги на бумажном носителе</w:t>
            </w:r>
          </w:p>
        </w:tc>
      </w:tr>
      <w:tr>
        <w:trPr>
          <w:trHeight w:val="465"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1485" w:hRule="atLeast"/>
        </w:trPr>
        <w:tc>
          <w:tcPr>
            <w:tcW w:w="0" w:type="auto"/>
            <w:vMerge/>
            <w:tcBorders>
              <w:top w:val="nil"/>
              <w:left w:val="single" w:color="cfcfcf" w:sz="5"/>
              <w:bottom w:val="single" w:color="cfcfcf" w:sz="5"/>
              <w:right w:val="single" w:color="cfcfcf" w:sz="5"/>
            </w:tcBorders>
          </w:tcP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266" w:id="13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предоставления им кресла-коляски"</w:t>
      </w:r>
    </w:p>
    <w:bookmarkEnd w:id="139"/>
    <w:bookmarkStart w:name="z267" w:id="140"/>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140"/>
    <w:p>
      <w:pPr>
        <w:spacing w:after="0"/>
        <w:ind w:left="0"/>
        <w:jc w:val="both"/>
      </w:pPr>
      <w:r>
        <w:drawing>
          <wp:inline distT="0" distB="0" distL="0" distR="0">
            <wp:extent cx="87630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763000" cy="3886200"/>
                    </a:xfrm>
                    <a:prstGeom prst="rect">
                      <a:avLst/>
                    </a:prstGeom>
                  </pic:spPr>
                </pic:pic>
              </a:graphicData>
            </a:graphic>
          </wp:inline>
        </w:drawing>
      </w:r>
    </w:p>
    <w:bookmarkStart w:name="z268" w:id="14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 N 35/01</w:t>
      </w:r>
    </w:p>
    <w:bookmarkEnd w:id="141"/>
    <w:bookmarkStart w:name="z269" w:id="14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инвалидов для обеспечения</w:t>
      </w:r>
      <w:r>
        <w:br/>
      </w:r>
      <w:r>
        <w:rPr>
          <w:rFonts w:ascii="Times New Roman"/>
          <w:b/>
          <w:i w:val="false"/>
          <w:color w:val="000000"/>
        </w:rPr>
        <w:t>
их санаторно-курортным лечением"</w:t>
      </w:r>
    </w:p>
    <w:bookmarkEnd w:id="142"/>
    <w:bookmarkStart w:name="z270" w:id="143"/>
    <w:p>
      <w:pPr>
        <w:spacing w:after="0"/>
        <w:ind w:left="0"/>
        <w:jc w:val="left"/>
      </w:pPr>
      <w:r>
        <w:rPr>
          <w:rFonts w:ascii="Times New Roman"/>
          <w:b/>
          <w:i w:val="false"/>
          <w:color w:val="000000"/>
        </w:rPr>
        <w:t xml:space="preserve"> 
1. Основные понятия</w:t>
      </w:r>
    </w:p>
    <w:bookmarkEnd w:id="143"/>
    <w:bookmarkStart w:name="z271" w:id="144"/>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"Оформление документов на инвалидов для обеспечения их санаторно-курортным лечением" (далее - Регламент) используются следующие основные понятия: </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2) индивидуальная программа реабилитации инвалида - документ определяющий конкретные объемы, виды и сроки проведения реабилитации инвалида;</w:t>
      </w:r>
      <w:r>
        <w:br/>
      </w:r>
      <w:r>
        <w:rPr>
          <w:rFonts w:ascii="Times New Roman"/>
          <w:b w:val="false"/>
          <w:i w:val="false"/>
          <w:color w:val="000000"/>
          <w:sz w:val="28"/>
        </w:rPr>
        <w:t xml:space="preserve">
      3) санаторно-курортное лечение - это медицинская помощь, осуществляемая в профилактических, лечебных и реабилитационных целях на основе использования природных лечебных факторов в условиях пребывания на курорте, в лечебно-оздоровительной местности, в санаторно-курортных организациях; </w:t>
      </w:r>
      <w:r>
        <w:br/>
      </w:r>
      <w:r>
        <w:rPr>
          <w:rFonts w:ascii="Times New Roman"/>
          <w:b w:val="false"/>
          <w:i w:val="false"/>
          <w:color w:val="000000"/>
          <w:sz w:val="28"/>
        </w:rPr>
        <w:t>
      4) потребитель – граждане Республики Казахстан, иностранцы и лица без гражданства, постоянно проживающие на территории Республики Казахстан, являющиеся инвалидами и детьми - инвалидами;</w:t>
      </w:r>
      <w:r>
        <w:br/>
      </w:r>
      <w:r>
        <w:rPr>
          <w:rFonts w:ascii="Times New Roman"/>
          <w:b w:val="false"/>
          <w:i w:val="false"/>
          <w:color w:val="000000"/>
          <w:sz w:val="28"/>
        </w:rPr>
        <w:t>
      5) уполномоченный орган – государственное учреждение "Отдел занятости и социальных программ города Балхаш.</w:t>
      </w:r>
    </w:p>
    <w:bookmarkEnd w:id="144"/>
    <w:bookmarkStart w:name="z272" w:id="145"/>
    <w:p>
      <w:pPr>
        <w:spacing w:after="0"/>
        <w:ind w:left="0"/>
        <w:jc w:val="left"/>
      </w:pPr>
      <w:r>
        <w:rPr>
          <w:rFonts w:ascii="Times New Roman"/>
          <w:b/>
          <w:i w:val="false"/>
          <w:color w:val="000000"/>
        </w:rPr>
        <w:t xml:space="preserve"> 
2. Общие положения</w:t>
      </w:r>
    </w:p>
    <w:bookmarkEnd w:id="145"/>
    <w:bookmarkStart w:name="z273" w:id="146"/>
    <w:p>
      <w:pPr>
        <w:spacing w:after="0"/>
        <w:ind w:left="0"/>
        <w:jc w:val="both"/>
      </w:pPr>
      <w:r>
        <w:rPr>
          <w:rFonts w:ascii="Times New Roman"/>
          <w:b w:val="false"/>
          <w:i w:val="false"/>
          <w:color w:val="000000"/>
          <w:sz w:val="28"/>
        </w:rPr>
        <w:t xml:space="preserve">
      2. Оформление документов на инвалидов для обеспечения их санаторно-курортным лечением – государственная услуга, направленная на реализацию прав инвалидов на получение специализированного вида медицинской реабилитации инвалидов. </w:t>
      </w:r>
      <w:r>
        <w:br/>
      </w:r>
      <w:r>
        <w:rPr>
          <w:rFonts w:ascii="Times New Roman"/>
          <w:b w:val="false"/>
          <w:i w:val="false"/>
          <w:color w:val="000000"/>
          <w:sz w:val="28"/>
        </w:rPr>
        <w:t>
</w:t>
      </w:r>
      <w:r>
        <w:rPr>
          <w:rFonts w:ascii="Times New Roman"/>
          <w:b w:val="false"/>
          <w:i w:val="false"/>
          <w:color w:val="000000"/>
          <w:sz w:val="28"/>
        </w:rPr>
        <w:t>
      3. Государственную услугу "Оформление документов на инвалидов для обеспечения их санаторно-курортным лечением" предоставляет государственное учреждение "Отдел занятости и социальных программ города Балхаша" (далее - уполномоченный орган).</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20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Правил</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утвержденных постановлением Правительства Республики Казахстан от 20 июля 2005 года N 754,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для обеспечения санаторно-курортным лечением (далее-уведомление) либо мотивированный ответ об отказе в предоставлении услуги на бумажном носителе.</w:t>
      </w:r>
    </w:p>
    <w:bookmarkEnd w:id="146"/>
    <w:bookmarkStart w:name="z278" w:id="14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47"/>
    <w:bookmarkStart w:name="z279" w:id="148"/>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Балхаша", телефон: 8 (71036) 42325, факс: 8 (71036) 41411, адрес электронной почты: blh_ozs@mail.ru.</w:t>
      </w:r>
      <w:r>
        <w:br/>
      </w:r>
      <w:r>
        <w:rPr>
          <w:rFonts w:ascii="Times New Roman"/>
          <w:b w:val="false"/>
          <w:i w:val="false"/>
          <w:color w:val="000000"/>
          <w:sz w:val="28"/>
        </w:rPr>
        <w:t>
      График работы: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 ресурсе http://www.social.balkhash.kz и на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xml:space="preserve">
      3) максимально допустимое время обслуживания потребителя государственной услуги, оказываемой на месте в день обращения - не более 15 минут в уполномоченном органе. </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в обеспечения санаторно-курортным лечением;</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3)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уполномоченный орган проводит регистрацию заявления, осуществляет рассмотрение представленных документов от потребителя;</w:t>
      </w:r>
      <w:r>
        <w:br/>
      </w:r>
      <w:r>
        <w:rPr>
          <w:rFonts w:ascii="Times New Roman"/>
          <w:b w:val="false"/>
          <w:i w:val="false"/>
          <w:color w:val="000000"/>
          <w:sz w:val="28"/>
        </w:rPr>
        <w:t>
      3) подготовка уведомления об оформлении либо мотивированного ответа об отказе на бумажном носителе;</w:t>
      </w:r>
      <w:r>
        <w:br/>
      </w:r>
      <w:r>
        <w:rPr>
          <w:rFonts w:ascii="Times New Roman"/>
          <w:b w:val="false"/>
          <w:i w:val="false"/>
          <w:color w:val="000000"/>
          <w:sz w:val="28"/>
        </w:rPr>
        <w:t>
      4) Описание порядка действий (взаимодействия)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12. Прием документов в уполномоченном органе осуществляется специалистом уполномоченного органа по адресу указанного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После сдачи всех необходимых документов потребителю в уполномоченном органе выдается талон, с указанием даты регистрации и получения потребителем государственной услуги, фамилии и инициалов ответственного лица, принявшего документы. </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 (при наличии индивидуальный идентификационный номер);</w:t>
      </w:r>
      <w:r>
        <w:br/>
      </w:r>
      <w:r>
        <w:rPr>
          <w:rFonts w:ascii="Times New Roman"/>
          <w:b w:val="false"/>
          <w:i w:val="false"/>
          <w:color w:val="000000"/>
          <w:sz w:val="28"/>
        </w:rPr>
        <w:t>
      2) копия документа, удостоверяющего личность потребителя;</w:t>
      </w:r>
      <w:r>
        <w:br/>
      </w:r>
      <w:r>
        <w:rPr>
          <w:rFonts w:ascii="Times New Roman"/>
          <w:b w:val="false"/>
          <w:i w:val="false"/>
          <w:color w:val="000000"/>
          <w:sz w:val="28"/>
        </w:rPr>
        <w:t>
      3) для детей-инвалидов – копия свидетельства о рождении ребенка и копия документа, удостоверяющего личность его законного представителя;</w:t>
      </w:r>
      <w:r>
        <w:br/>
      </w:r>
      <w:r>
        <w:rPr>
          <w:rFonts w:ascii="Times New Roman"/>
          <w:b w:val="false"/>
          <w:i w:val="false"/>
          <w:color w:val="000000"/>
          <w:sz w:val="28"/>
        </w:rPr>
        <w:t>
      4) копия санаторно-курортной карты, выданной организацией здравоохранения;</w:t>
      </w:r>
      <w:r>
        <w:br/>
      </w:r>
      <w:r>
        <w:rPr>
          <w:rFonts w:ascii="Times New Roman"/>
          <w:b w:val="false"/>
          <w:i w:val="false"/>
          <w:color w:val="000000"/>
          <w:sz w:val="28"/>
        </w:rPr>
        <w:t xml:space="preserve">
      5) документ, подтверждающий регистрацию по постоянному месту жительства (адресная справка либо справка сельских и/или аульных акимов); </w:t>
      </w:r>
      <w:r>
        <w:br/>
      </w:r>
      <w:r>
        <w:rPr>
          <w:rFonts w:ascii="Times New Roman"/>
          <w:b w:val="false"/>
          <w:i w:val="false"/>
          <w:color w:val="000000"/>
          <w:sz w:val="28"/>
        </w:rPr>
        <w:t xml:space="preserve">
      6) копии выписки из справки об инвалидности и выписки из индивидуальной программы реабилитации инвалида; </w:t>
      </w:r>
      <w:r>
        <w:br/>
      </w:r>
      <w:r>
        <w:rPr>
          <w:rFonts w:ascii="Times New Roman"/>
          <w:b w:val="false"/>
          <w:i w:val="false"/>
          <w:color w:val="000000"/>
          <w:sz w:val="28"/>
        </w:rPr>
        <w:t xml:space="preserve">
      7) при подаче заявления другим лицом с письменного согласия инвалида – копию документа, удостоверяющего его личность. </w:t>
      </w:r>
      <w:r>
        <w:br/>
      </w:r>
      <w:r>
        <w:rPr>
          <w:rFonts w:ascii="Times New Roman"/>
          <w:b w:val="false"/>
          <w:i w:val="false"/>
          <w:color w:val="000000"/>
          <w:sz w:val="28"/>
        </w:rPr>
        <w:t>
      Документы предоставляются в копиях и подлинниках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уполномоченного органа (СФЕ 2); </w:t>
      </w:r>
      <w:r>
        <w:br/>
      </w:r>
      <w:r>
        <w:rPr>
          <w:rFonts w:ascii="Times New Roman"/>
          <w:b w:val="false"/>
          <w:i w:val="false"/>
          <w:color w:val="000000"/>
          <w:sz w:val="28"/>
        </w:rPr>
        <w:t xml:space="preserve">
      3) специалист сектора уполномоченного органа (СФЕ 3). </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действии (процедур) каждой СФЕ с указанием срока выполнение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48"/>
    <w:bookmarkStart w:name="z289" w:id="149"/>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49"/>
    <w:bookmarkStart w:name="z290" w:id="150"/>
    <w:p>
      <w:pPr>
        <w:spacing w:after="0"/>
        <w:ind w:left="0"/>
        <w:jc w:val="both"/>
      </w:pPr>
      <w:r>
        <w:rPr>
          <w:rFonts w:ascii="Times New Roman"/>
          <w:b w:val="false"/>
          <w:i w:val="false"/>
          <w:color w:val="000000"/>
          <w:sz w:val="28"/>
        </w:rPr>
        <w:t>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150"/>
    <w:bookmarkStart w:name="z291" w:id="15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обеспечения их санаторно-курортным</w:t>
      </w:r>
      <w:r>
        <w:br/>
      </w:r>
      <w:r>
        <w:rPr>
          <w:rFonts w:ascii="Times New Roman"/>
          <w:b w:val="false"/>
          <w:i w:val="false"/>
          <w:color w:val="000000"/>
          <w:sz w:val="28"/>
        </w:rPr>
        <w:t>
лечением"</w:t>
      </w:r>
    </w:p>
    <w:bookmarkEnd w:id="151"/>
    <w:p>
      <w:pPr>
        <w:spacing w:after="0"/>
        <w:ind w:left="0"/>
        <w:jc w:val="left"/>
      </w:pPr>
      <w:r>
        <w:rPr>
          <w:rFonts w:ascii="Times New Roman"/>
          <w:b/>
          <w:i w:val="false"/>
          <w:color w:val="000000"/>
        </w:rPr>
        <w:t xml:space="preserve"> Таблица 1. Описание действий структурно-функциональных единиц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979"/>
        <w:gridCol w:w="2342"/>
        <w:gridCol w:w="3317"/>
        <w:gridCol w:w="413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15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для получения государственной услуги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на обеспечение их санаторно-курортным лечением, выдает потребителю заполненный отрывной талон с указанием даты приема документов</w:t>
            </w:r>
          </w:p>
        </w:tc>
      </w:tr>
      <w:tr>
        <w:trPr>
          <w:trHeight w:val="15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15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получателя услуги и передает на проверку заведующему сектором.</w:t>
            </w:r>
          </w:p>
        </w:tc>
      </w:tr>
      <w:tr>
        <w:trPr>
          <w:trHeight w:val="15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r>
      <w:tr>
        <w:trPr>
          <w:trHeight w:val="15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r>
        <w:trPr>
          <w:trHeight w:val="15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решение и уведомление (или мотивированный ответ об отказе) и направляет на подпись руководству</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потребителя</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подписания уведомления либо мотивированного ответа об отказе</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решение и уведомление об оформлении документов для обеспечения их санаторно-курортным лечением либо мотивированный ответ об отказе в предоставлении государственной услуги</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рабочих дня</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потребителя услуги</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об оформлении документов для обеспечения их санаторно-курортным лечением либо направление мотивированного ответа об отказе в предоставлении государственной услуги на бумажном носителе</w:t>
            </w:r>
          </w:p>
        </w:tc>
      </w:tr>
      <w:tr>
        <w:trPr>
          <w:trHeight w:val="465"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1485" w:hRule="atLeast"/>
        </w:trPr>
        <w:tc>
          <w:tcPr>
            <w:tcW w:w="0" w:type="auto"/>
            <w:vMerge/>
            <w:tcBorders>
              <w:top w:val="nil"/>
              <w:left w:val="single" w:color="cfcfcf" w:sz="5"/>
              <w:bottom w:val="single" w:color="cfcfcf" w:sz="5"/>
              <w:right w:val="single" w:color="cfcfcf" w:sz="5"/>
            </w:tcBorders>
          </w:tcP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рабочих дня</w:t>
            </w:r>
          </w:p>
        </w:tc>
      </w:tr>
    </w:tbl>
    <w:bookmarkStart w:name="z292" w:id="15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инвалидов</w:t>
      </w:r>
      <w:r>
        <w:br/>
      </w:r>
      <w:r>
        <w:rPr>
          <w:rFonts w:ascii="Times New Roman"/>
          <w:b w:val="false"/>
          <w:i w:val="false"/>
          <w:color w:val="000000"/>
          <w:sz w:val="28"/>
        </w:rPr>
        <w:t>
для обеспечения их санаторно-курортным</w:t>
      </w:r>
      <w:r>
        <w:br/>
      </w:r>
      <w:r>
        <w:rPr>
          <w:rFonts w:ascii="Times New Roman"/>
          <w:b w:val="false"/>
          <w:i w:val="false"/>
          <w:color w:val="000000"/>
          <w:sz w:val="28"/>
        </w:rPr>
        <w:t>
лечением"</w:t>
      </w:r>
    </w:p>
    <w:bookmarkEnd w:id="152"/>
    <w:bookmarkStart w:name="z293" w:id="153"/>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153"/>
    <w:p>
      <w:pPr>
        <w:spacing w:after="0"/>
        <w:ind w:left="0"/>
        <w:jc w:val="both"/>
      </w:pPr>
      <w:r>
        <w:drawing>
          <wp:inline distT="0" distB="0" distL="0" distR="0">
            <wp:extent cx="87376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37600" cy="3365500"/>
                    </a:xfrm>
                    <a:prstGeom prst="rect">
                      <a:avLst/>
                    </a:prstGeom>
                  </pic:spPr>
                </pic:pic>
              </a:graphicData>
            </a:graphic>
          </wp:inline>
        </w:drawing>
      </w:r>
    </w:p>
    <w:bookmarkStart w:name="z294" w:id="15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54"/>
    <w:bookmarkStart w:name="z295" w:id="155"/>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жилищной помощи"</w:t>
      </w:r>
    </w:p>
    <w:bookmarkEnd w:id="155"/>
    <w:bookmarkStart w:name="z296" w:id="156"/>
    <w:p>
      <w:pPr>
        <w:spacing w:after="0"/>
        <w:ind w:left="0"/>
        <w:jc w:val="left"/>
      </w:pPr>
      <w:r>
        <w:rPr>
          <w:rFonts w:ascii="Times New Roman"/>
          <w:b/>
          <w:i w:val="false"/>
          <w:color w:val="000000"/>
        </w:rPr>
        <w:t xml:space="preserve"> 
1. Основные понятия</w:t>
      </w:r>
    </w:p>
    <w:bookmarkEnd w:id="156"/>
    <w:bookmarkStart w:name="z297" w:id="157"/>
    <w:p>
      <w:pPr>
        <w:spacing w:after="0"/>
        <w:ind w:left="0"/>
        <w:jc w:val="both"/>
      </w:pPr>
      <w:r>
        <w:rPr>
          <w:rFonts w:ascii="Times New Roman"/>
          <w:b w:val="false"/>
          <w:i w:val="false"/>
          <w:color w:val="000000"/>
          <w:sz w:val="28"/>
        </w:rPr>
        <w:t>
      1. В настоящем Регламенте оказания государственной услуги "Назначение жилищной помощи" (далее - Регламент) используются следующие основные понятия:</w:t>
      </w:r>
      <w:r>
        <w:br/>
      </w:r>
      <w:r>
        <w:rPr>
          <w:rFonts w:ascii="Times New Roman"/>
          <w:b w:val="false"/>
          <w:i w:val="false"/>
          <w:color w:val="000000"/>
          <w:sz w:val="28"/>
        </w:rPr>
        <w:t>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xml:space="preserve">
      2) государственная услуга оказывается физическим лицам: малообеспеченным семьям (гражданам), постоянно проживающим в данной местности, имеющим право на получение жилищной помощи (далее – получатель государственной услуги); </w:t>
      </w:r>
      <w:r>
        <w:br/>
      </w:r>
      <w:r>
        <w:rPr>
          <w:rFonts w:ascii="Times New Roman"/>
          <w:b w:val="false"/>
          <w:i w:val="false"/>
          <w:color w:val="000000"/>
          <w:sz w:val="28"/>
        </w:rPr>
        <w:t xml:space="preserve">
      3) уполномоченный орган по назначению и выплате жилищной помощи – государственное учреждение "Отдел занятости и социальных программ города Балхаш" (далее – уполномоченный орган); </w:t>
      </w:r>
      <w:r>
        <w:br/>
      </w:r>
      <w:r>
        <w:rPr>
          <w:rFonts w:ascii="Times New Roman"/>
          <w:b w:val="false"/>
          <w:i w:val="false"/>
          <w:color w:val="000000"/>
          <w:sz w:val="28"/>
        </w:rPr>
        <w:t>
      4) жилищная помощь - пособие, предоставляемое государством малообеспеченным семьям (гражданам), постоянно проживающим в городе Балхаш, для частичного возмещения затрат на оплату расходов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том случае, если сумма указанных расходов в пределах норм, обеспечиваемых компенсационными мерами, в бюджете семьи превышает установленную долю предельно допустимых расходов;</w:t>
      </w:r>
      <w:r>
        <w:br/>
      </w:r>
      <w:r>
        <w:rPr>
          <w:rFonts w:ascii="Times New Roman"/>
          <w:b w:val="false"/>
          <w:i w:val="false"/>
          <w:color w:val="000000"/>
          <w:sz w:val="28"/>
        </w:rPr>
        <w:t>
      5) центр обслуживания населения – республиканское государственное предприятие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центр).</w:t>
      </w:r>
    </w:p>
    <w:bookmarkEnd w:id="157"/>
    <w:bookmarkStart w:name="z298" w:id="158"/>
    <w:p>
      <w:pPr>
        <w:spacing w:after="0"/>
        <w:ind w:left="0"/>
        <w:jc w:val="left"/>
      </w:pPr>
      <w:r>
        <w:rPr>
          <w:rFonts w:ascii="Times New Roman"/>
          <w:b/>
          <w:i w:val="false"/>
          <w:color w:val="000000"/>
        </w:rPr>
        <w:t xml:space="preserve"> 
2. Общие положения</w:t>
      </w:r>
    </w:p>
    <w:bookmarkEnd w:id="158"/>
    <w:bookmarkStart w:name="z299" w:id="159"/>
    <w:p>
      <w:pPr>
        <w:spacing w:after="0"/>
        <w:ind w:left="0"/>
        <w:jc w:val="both"/>
      </w:pPr>
      <w:r>
        <w:rPr>
          <w:rFonts w:ascii="Times New Roman"/>
          <w:b w:val="false"/>
          <w:i w:val="false"/>
          <w:color w:val="000000"/>
          <w:sz w:val="28"/>
        </w:rPr>
        <w:t xml:space="preserve">
      2. Государственная услуга "Назначение жилищной помощи" - административная процедура, осуществляемая уполномоченным органом в целях оказания помощи в денежной форме малообеспеченным семьям (гражданам) для частичного возмещения затрат на оплату расходов содержания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установленных социальных норм. </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предоставляют уполномоченный орган и центр обслуживания населения (на альтернативной основе). </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главы 2</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N 2314,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решений местного представительного органа (маслихата). </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(далее - уведомление) либо мотивированный ответ об отказе в предоставлении государственной услуги на бумажном носителе.</w:t>
      </w:r>
    </w:p>
    <w:bookmarkEnd w:id="159"/>
    <w:bookmarkStart w:name="z304" w:id="160"/>
    <w:p>
      <w:pPr>
        <w:spacing w:after="0"/>
        <w:ind w:left="0"/>
        <w:jc w:val="left"/>
      </w:pPr>
      <w:r>
        <w:rPr>
          <w:rFonts w:ascii="Times New Roman"/>
          <w:b/>
          <w:i w:val="false"/>
          <w:color w:val="000000"/>
        </w:rPr>
        <w:t xml:space="preserve"> 
3. Требования к порядку оказания государственной услуги </w:t>
      </w:r>
    </w:p>
    <w:bookmarkEnd w:id="160"/>
    <w:bookmarkStart w:name="z305" w:id="161"/>
    <w:p>
      <w:pPr>
        <w:spacing w:after="0"/>
        <w:ind w:left="0"/>
        <w:jc w:val="both"/>
      </w:pPr>
      <w:r>
        <w:rPr>
          <w:rFonts w:ascii="Times New Roman"/>
          <w:b w:val="false"/>
          <w:i w:val="false"/>
          <w:color w:val="000000"/>
          <w:sz w:val="28"/>
        </w:rPr>
        <w:t xml:space="preserve">
      7. Государственную услугу оказывают: </w:t>
      </w:r>
      <w:r>
        <w:br/>
      </w:r>
      <w:r>
        <w:rPr>
          <w:rFonts w:ascii="Times New Roman"/>
          <w:b w:val="false"/>
          <w:i w:val="false"/>
          <w:color w:val="000000"/>
          <w:sz w:val="28"/>
        </w:rPr>
        <w:t xml:space="preserve">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44061; факс 8 (71036) 41411; адрес электронной почты: blh_ozs@mail.ru. </w:t>
      </w:r>
      <w:r>
        <w:br/>
      </w:r>
      <w:r>
        <w:rPr>
          <w:rFonts w:ascii="Times New Roman"/>
          <w:b w:val="false"/>
          <w:i w:val="false"/>
          <w:color w:val="000000"/>
          <w:sz w:val="28"/>
        </w:rPr>
        <w:t xml:space="preserve">
      График работы: ежедневно с 9-00 до 18-00 часов, с обеденным перерывом с 13-00 до 14-00 часов, кроме выходных (суббота, воскресенье) и праздничных дней; </w:t>
      </w:r>
      <w:r>
        <w:br/>
      </w:r>
      <w:r>
        <w:rPr>
          <w:rFonts w:ascii="Times New Roman"/>
          <w:b w:val="false"/>
          <w:i w:val="false"/>
          <w:color w:val="000000"/>
          <w:sz w:val="28"/>
        </w:rPr>
        <w:t>
      центр, адрес: 100300, Карагандинская область, город Балхаш, улица Бокейханова 20а, республиканское государственное предприятие "Отдел города Балхаш "Центр обслуживания населения", телефон 8 (71036) 68349, 68347, 68339, адрес электронной почты: balkhashcon@mail.ru.</w:t>
      </w:r>
      <w:r>
        <w:br/>
      </w:r>
      <w:r>
        <w:rPr>
          <w:rFonts w:ascii="Times New Roman"/>
          <w:b w:val="false"/>
          <w:i w:val="false"/>
          <w:color w:val="000000"/>
          <w:sz w:val="28"/>
        </w:rPr>
        <w:t>
      График работы: ежедневно с понедельника по субботу включительно, за исключением воскресенья и праздничных дней, в соответствии с установленным графиком работы центров с 9.00 до 20.00 часов, без перерыва на обед.</w:t>
      </w:r>
      <w:r>
        <w:br/>
      </w:r>
      <w:r>
        <w:rPr>
          <w:rFonts w:ascii="Times New Roman"/>
          <w:b w:val="false"/>
          <w:i w:val="false"/>
          <w:color w:val="000000"/>
          <w:sz w:val="28"/>
        </w:rPr>
        <w:t>
      В центре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оказания государственной услуги располагается на интернет-ресурсе государственного учреждения "Отдел занятости и социальных программ города Балхаш" http://www.social.balkhash.kz, на стендах уполномоченного органа и центра, в официальных источниках информации. </w:t>
      </w:r>
      <w:r>
        <w:br/>
      </w:r>
      <w:r>
        <w:rPr>
          <w:rFonts w:ascii="Times New Roman"/>
          <w:b w:val="false"/>
          <w:i w:val="false"/>
          <w:color w:val="000000"/>
          <w:sz w:val="28"/>
        </w:rPr>
        <w:t>
</w:t>
      </w:r>
      <w:r>
        <w:rPr>
          <w:rFonts w:ascii="Times New Roman"/>
          <w:b w:val="false"/>
          <w:i w:val="false"/>
          <w:color w:val="000000"/>
          <w:sz w:val="28"/>
        </w:rPr>
        <w:t xml:space="preserve">
      9. Сроки оказания государственной услуги: </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уполномоченном органе – в течение десяти календарных дней;</w:t>
      </w:r>
      <w:r>
        <w:br/>
      </w:r>
      <w:r>
        <w:rPr>
          <w:rFonts w:ascii="Times New Roman"/>
          <w:b w:val="false"/>
          <w:i w:val="false"/>
          <w:color w:val="000000"/>
          <w:sz w:val="28"/>
        </w:rPr>
        <w:t>
      в центре – в течение десяти календарных дней (день приема и выдачи документа (результата) государственной услуги не входит в срок оказания государственной услуги);</w:t>
      </w:r>
      <w:r>
        <w:br/>
      </w:r>
      <w:r>
        <w:rPr>
          <w:rFonts w:ascii="Times New Roman"/>
          <w:b w:val="false"/>
          <w:i w:val="false"/>
          <w:color w:val="000000"/>
          <w:sz w:val="28"/>
        </w:rPr>
        <w:t>
      2) максимально допустимое время ожидания в очереди при сдаче необходимых документов - не более 20 минут;</w:t>
      </w:r>
      <w:r>
        <w:br/>
      </w:r>
      <w:r>
        <w:rPr>
          <w:rFonts w:ascii="Times New Roman"/>
          <w:b w:val="false"/>
          <w:i w:val="false"/>
          <w:color w:val="000000"/>
          <w:sz w:val="28"/>
        </w:rPr>
        <w:t>
      3) максимально допустимое время обслуживание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4) максимально допустимое время ожидания в очереди при получении необходимых документов - не более 20 минут.</w:t>
      </w:r>
      <w:r>
        <w:br/>
      </w:r>
      <w:r>
        <w:rPr>
          <w:rFonts w:ascii="Times New Roman"/>
          <w:b w:val="false"/>
          <w:i w:val="false"/>
          <w:color w:val="000000"/>
          <w:sz w:val="28"/>
        </w:rPr>
        <w:t>
</w:t>
      </w:r>
      <w:r>
        <w:rPr>
          <w:rFonts w:ascii="Times New Roman"/>
          <w:b w:val="false"/>
          <w:i w:val="false"/>
          <w:color w:val="000000"/>
          <w:sz w:val="28"/>
        </w:rPr>
        <w:t>
      10.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Уполномоченный орган при выявлении ошибок в оформлении документов, поступающих из центра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в течение 3 (трех) рабочих дней (день приема и выдачи документов не входит в срок оказания государственной услуги) после получения пакета документов возвращает их в центр с письменным обоснованием причин возврата.</w:t>
      </w:r>
      <w:r>
        <w:br/>
      </w:r>
      <w:r>
        <w:rPr>
          <w:rFonts w:ascii="Times New Roman"/>
          <w:b w:val="false"/>
          <w:i w:val="false"/>
          <w:color w:val="000000"/>
          <w:sz w:val="28"/>
        </w:rPr>
        <w:t>
      После получения пакета документов центр информирует получателя государственной услуги в течение 1 (одного) рабочего дня и выдает письменные обоснования уполномоченного органа о причине возврата.</w:t>
      </w:r>
      <w:r>
        <w:br/>
      </w:r>
      <w:r>
        <w:rPr>
          <w:rFonts w:ascii="Times New Roman"/>
          <w:b w:val="false"/>
          <w:i w:val="false"/>
          <w:color w:val="000000"/>
          <w:sz w:val="28"/>
        </w:rPr>
        <w:t>
      В случае отказа, должностное лицо уполномоченного органа или работник центра информирует получателя государственной услуги в течение 1 (одного) рабочего дня и выдает письменные обоснования уполномоченного органа о причине отказа.</w:t>
      </w:r>
      <w:r>
        <w:br/>
      </w:r>
      <w:r>
        <w:rPr>
          <w:rFonts w:ascii="Times New Roman"/>
          <w:b w:val="false"/>
          <w:i w:val="false"/>
          <w:color w:val="000000"/>
          <w:sz w:val="28"/>
        </w:rPr>
        <w:t>
      Основания для приостановления оказания государственной услуги определяются решениями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получателя государственной услуги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xml:space="preserve">
      1) получатель государственной услуги подает заявление в уполномоченный орган или в центр; </w:t>
      </w:r>
      <w:r>
        <w:br/>
      </w:r>
      <w:r>
        <w:rPr>
          <w:rFonts w:ascii="Times New Roman"/>
          <w:b w:val="false"/>
          <w:i w:val="false"/>
          <w:color w:val="000000"/>
          <w:sz w:val="28"/>
        </w:rPr>
        <w:t xml:space="preserve">
      2) центр проводит регистрацию заявления и передает в уполномоченный орган; </w:t>
      </w:r>
      <w:r>
        <w:br/>
      </w:r>
      <w:r>
        <w:rPr>
          <w:rFonts w:ascii="Times New Roman"/>
          <w:b w:val="false"/>
          <w:i w:val="false"/>
          <w:color w:val="000000"/>
          <w:sz w:val="28"/>
        </w:rPr>
        <w:t>
      3) уполномоченный орган регистрирует документы, рассматривает и принимает решение о назначении (отказе в назначении) жилищной помощи, оформляет уведомление о назначении либо мотивированный ответ об отказе;</w:t>
      </w:r>
      <w:r>
        <w:br/>
      </w:r>
      <w:r>
        <w:rPr>
          <w:rFonts w:ascii="Times New Roman"/>
          <w:b w:val="false"/>
          <w:i w:val="false"/>
          <w:color w:val="000000"/>
          <w:sz w:val="28"/>
        </w:rPr>
        <w:t xml:space="preserve">
      4) Описание порядка действий (взаимодействия) в процессе оказания государственной услуги. </w:t>
      </w:r>
      <w:r>
        <w:br/>
      </w:r>
      <w:r>
        <w:rPr>
          <w:rFonts w:ascii="Times New Roman"/>
          <w:b w:val="false"/>
          <w:i w:val="false"/>
          <w:color w:val="000000"/>
          <w:sz w:val="28"/>
        </w:rPr>
        <w:t>
</w:t>
      </w: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получателю государственной услуге выдается:</w:t>
      </w:r>
      <w:r>
        <w:br/>
      </w:r>
      <w:r>
        <w:rPr>
          <w:rFonts w:ascii="Times New Roman"/>
          <w:b w:val="false"/>
          <w:i w:val="false"/>
          <w:color w:val="000000"/>
          <w:sz w:val="28"/>
        </w:rPr>
        <w:t>
      1) в уполномоченном органе - талон с указанием даты регистрации, места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заявление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в уполномоченный орган:</w:t>
      </w:r>
      <w:r>
        <w:br/>
      </w:r>
      <w:r>
        <w:rPr>
          <w:rFonts w:ascii="Times New Roman"/>
          <w:b w:val="false"/>
          <w:i w:val="false"/>
          <w:color w:val="000000"/>
          <w:sz w:val="28"/>
        </w:rPr>
        <w:t>
      копию документа, удостоверяющего личность получателя государственной услуги – физического лица;</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2) в центр:</w:t>
      </w:r>
      <w:r>
        <w:br/>
      </w:r>
      <w:r>
        <w:rPr>
          <w:rFonts w:ascii="Times New Roman"/>
          <w:b w:val="false"/>
          <w:i w:val="false"/>
          <w:color w:val="000000"/>
          <w:sz w:val="28"/>
        </w:rPr>
        <w:t>
      документы, подтверждающие доходы семьи. Порядок исчисления совокупного дохода семьи (гражданина Республики Казахстан), претендующей на получение жилищной помощи, определяется уполномоченным органом в сфере жилищных отношений;</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сведения документа, удостоверяющего личность получателя государственной услуги;</w:t>
      </w:r>
      <w:r>
        <w:br/>
      </w:r>
      <w:r>
        <w:rPr>
          <w:rFonts w:ascii="Times New Roman"/>
          <w:b w:val="false"/>
          <w:i w:val="false"/>
          <w:color w:val="000000"/>
          <w:sz w:val="28"/>
        </w:rPr>
        <w:t>
      правоустанавливающие документы на жилище;</w:t>
      </w:r>
      <w:r>
        <w:br/>
      </w:r>
      <w:r>
        <w:rPr>
          <w:rFonts w:ascii="Times New Roman"/>
          <w:b w:val="false"/>
          <w:i w:val="false"/>
          <w:color w:val="000000"/>
          <w:sz w:val="28"/>
        </w:rPr>
        <w:t>
      сведения о регистрации граждан (адресная справка).</w:t>
      </w:r>
      <w:r>
        <w:br/>
      </w:r>
      <w:r>
        <w:rPr>
          <w:rFonts w:ascii="Times New Roman"/>
          <w:b w:val="false"/>
          <w:i w:val="false"/>
          <w:color w:val="000000"/>
          <w:sz w:val="28"/>
        </w:rPr>
        <w:t>
      Исчерпывающий перечень документов, необходимых для получения государственной услуги определяется решением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14. Предоставляемые получателем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2) заведующий сектором назначения и выплаты социальных пособий уполномоченного органа (далее – заведующий сектором уполномоченного органа) (СФЕ 2);</w:t>
      </w:r>
      <w:r>
        <w:br/>
      </w:r>
      <w:r>
        <w:rPr>
          <w:rFonts w:ascii="Times New Roman"/>
          <w:b w:val="false"/>
          <w:i w:val="false"/>
          <w:color w:val="000000"/>
          <w:sz w:val="28"/>
        </w:rPr>
        <w:t>
      3) специалист сектора назначения и выплаты социальных пособий уполномоченного органа (далее – специалист сектора уполномоченного органа) (СФЕ 3).</w:t>
      </w:r>
      <w:r>
        <w:br/>
      </w:r>
      <w:r>
        <w:rPr>
          <w:rFonts w:ascii="Times New Roman"/>
          <w:b w:val="false"/>
          <w:i w:val="false"/>
          <w:color w:val="000000"/>
          <w:sz w:val="28"/>
        </w:rPr>
        <w:t xml:space="preserve">
      В альтернативном процессе оказания государственной услуги участвуют: </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назначения и выплаты социальных пособий уполномоченного органа (далее – заведующий сектором уполномоченного органа) (СФЕ 2); </w:t>
      </w:r>
      <w:r>
        <w:br/>
      </w:r>
      <w:r>
        <w:rPr>
          <w:rFonts w:ascii="Times New Roman"/>
          <w:b w:val="false"/>
          <w:i w:val="false"/>
          <w:color w:val="000000"/>
          <w:sz w:val="28"/>
        </w:rPr>
        <w:t xml:space="preserve">
      3) специалист сектора назначения и выплаты социальных пособий уполномоченного органа (далее – специалист сектора уполномоченного органа) (СФЕ 3); </w:t>
      </w:r>
      <w:r>
        <w:br/>
      </w:r>
      <w:r>
        <w:rPr>
          <w:rFonts w:ascii="Times New Roman"/>
          <w:b w:val="false"/>
          <w:i w:val="false"/>
          <w:color w:val="000000"/>
          <w:sz w:val="28"/>
        </w:rPr>
        <w:t xml:space="preserve">
      4) инспектор отдела выдачи документов центра (СФЕ 4); </w:t>
      </w:r>
      <w:r>
        <w:br/>
      </w:r>
      <w:r>
        <w:rPr>
          <w:rFonts w:ascii="Times New Roman"/>
          <w:b w:val="false"/>
          <w:i w:val="false"/>
          <w:color w:val="000000"/>
          <w:sz w:val="28"/>
        </w:rPr>
        <w:t xml:space="preserve">
      5) инспектор накопительного отдела центра (СФЕ 5); </w:t>
      </w:r>
      <w:r>
        <w:br/>
      </w:r>
      <w:r>
        <w:rPr>
          <w:rFonts w:ascii="Times New Roman"/>
          <w:b w:val="false"/>
          <w:i w:val="false"/>
          <w:color w:val="000000"/>
          <w:sz w:val="28"/>
        </w:rPr>
        <w:t xml:space="preserve">
      6) инспектор центра (СФЕ 6). </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N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w:t>
      </w:r>
    </w:p>
    <w:bookmarkEnd w:id="161"/>
    <w:bookmarkStart w:name="z316" w:id="162"/>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62"/>
    <w:bookmarkStart w:name="z317" w:id="163"/>
    <w:p>
      <w:pPr>
        <w:spacing w:after="0"/>
        <w:ind w:left="0"/>
        <w:jc w:val="both"/>
      </w:pPr>
      <w:r>
        <w:rPr>
          <w:rFonts w:ascii="Times New Roman"/>
          <w:b w:val="false"/>
          <w:i w:val="false"/>
          <w:color w:val="000000"/>
          <w:sz w:val="28"/>
        </w:rPr>
        <w:t xml:space="preserve">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 </w:t>
      </w:r>
    </w:p>
    <w:bookmarkEnd w:id="163"/>
    <w:bookmarkStart w:name="z318" w:id="16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164"/>
    <w:p>
      <w:pPr>
        <w:spacing w:after="0"/>
        <w:ind w:left="0"/>
        <w:jc w:val="left"/>
      </w:pPr>
      <w:r>
        <w:rPr>
          <w:rFonts w:ascii="Times New Roman"/>
          <w:b/>
          <w:i w:val="false"/>
          <w:color w:val="000000"/>
        </w:rPr>
        <w:t xml:space="preserve"> Таблица 1. Описание действий структурно-функциональных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653"/>
        <w:gridCol w:w="2807"/>
        <w:gridCol w:w="2847"/>
        <w:gridCol w:w="3910"/>
      </w:tblGrid>
      <w:tr>
        <w:trPr>
          <w:trHeight w:val="2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9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205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заявление со всеми необходимыми документами, регистрирует в журнале учета заявлений на предоставление жилищной помощи, выдает получателю государственной услуги талон о принятии документов с указанием номера регистрации и даты приема документов </w:t>
            </w:r>
          </w:p>
        </w:tc>
      </w:tr>
      <w:tr>
        <w:trPr>
          <w:trHeight w:val="15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и выдача талона получателю государственной услуги</w:t>
            </w:r>
          </w:p>
        </w:tc>
      </w:tr>
      <w:tr>
        <w:trPr>
          <w:trHeight w:val="2055"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14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делает расчет назначения жилищной помощи и готовит проект договора о назначении или отказ в назначении жилищной помощи</w:t>
            </w:r>
          </w:p>
        </w:tc>
      </w:tr>
      <w:tr>
        <w:trPr>
          <w:trHeight w:val="15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Макет личного дела получателя государственной услуги </w:t>
            </w:r>
          </w:p>
        </w:tc>
      </w:tr>
      <w:tr>
        <w:trPr>
          <w:trHeight w:val="114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календарных дней </w:t>
            </w:r>
          </w:p>
        </w:tc>
      </w:tr>
      <w:tr>
        <w:trPr>
          <w:trHeight w:val="12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договора и передает макет личного дела руководителю уполномоченного органа</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получателя государственной услуги</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исполнения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решения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договор или оформляет отказ в предоставлении жилищной помощи и передает дело специалисту сектора для дальнейшей работы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Личное дело получателя государственной услуги с подписанным договором, подлежащим исполнению или об отказе в предоставлении жилищной помощи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календарный день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услуги о назначении (отказе в назначении) жилищной помощи</w:t>
            </w:r>
          </w:p>
        </w:tc>
      </w:tr>
      <w:tr>
        <w:trPr>
          <w:trHeight w:val="21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69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703"/>
        <w:gridCol w:w="1945"/>
        <w:gridCol w:w="1747"/>
        <w:gridCol w:w="1945"/>
        <w:gridCol w:w="1682"/>
        <w:gridCol w:w="2252"/>
        <w:gridCol w:w="2407"/>
      </w:tblGrid>
      <w:tr>
        <w:trPr>
          <w:trHeight w:val="18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альтернативного процесса (хода, потока работ)</w:t>
            </w:r>
          </w:p>
        </w:tc>
      </w:tr>
      <w:tr>
        <w:trPr>
          <w:trHeight w:val="18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Инспектор сектора выдачи документов центра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Инспектор накопительного сектора центра</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Инспектор центра</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назначения жилищной помощи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и выдает получателю государственной услуги расписку</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получателю государственной услуги расписки</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документов в уполномоченный орган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для назначения жилищной помощи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реестру принимает из центра заявления со всеми необходимыми документами и регистрирует в журнале учета заявлений для назначения жилищной помощи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заявлений в журнале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расчета и назначения жилищной помощи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основании предоставленных документов делает расчет назначения жилищной помощи и готовит проект договора о назначении или отказа в назначении жилищной помощи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жилищной помощи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календарных дней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договора и передает макет личного дела руководителю уполномоченного органа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получателя жилищной помощи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договор или оформляет отказ в предоставлении жилищной помощи и передает дело специалисту сектора для дальнейшей работы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Личное дело получателю государственной услуги жилищной помощи с подписанным договором, подлежащим исполнению или отказом в предоставлении жилищной помощи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календарный день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передачи уведомлений в центр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уведомления об оформлении (либо мотивированный ответ об отказе) документов для назначения жилищной помощи в центр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уведомлений из уполномоченного органа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в сектор выдачи документов</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уведомления либо мотивированный ответ об отказе из накопительного сектора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 об отказе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0" w:type="auto"/>
            <w:vMerge/>
            <w:tcBorders>
              <w:top w:val="nil"/>
              <w:left w:val="single" w:color="cfcfcf" w:sz="5"/>
              <w:bottom w:val="single" w:color="cfcfcf" w:sz="5"/>
              <w:right w:val="single" w:color="cfcfcf" w:sz="5"/>
            </w:tcBorders>
          </w:tcP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1"/>
        <w:gridCol w:w="5292"/>
        <w:gridCol w:w="4077"/>
      </w:tblGrid>
      <w:tr>
        <w:trPr>
          <w:trHeight w:val="30" w:hRule="atLeast"/>
        </w:trPr>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30" w:hRule="atLeast"/>
        </w:trPr>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Подписание договора о предоставлении государственной услуги (либо мотивированный ответ об отказе)</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w:t>
            </w:r>
          </w:p>
        </w:tc>
      </w:tr>
      <w:tr>
        <w:trPr>
          <w:trHeight w:val="30" w:hRule="atLeast"/>
        </w:trPr>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Подготовка проекта договора о назначении или отказа в назначении жилищной помощи</w:t>
            </w:r>
          </w:p>
        </w:tc>
      </w:tr>
      <w:tr>
        <w:trPr>
          <w:trHeight w:val="30" w:hRule="atLeast"/>
        </w:trPr>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Уведомление получателя государственной услуги о назначении (либо мотивированный ответ об отказе) жилищной помощи</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099"/>
        <w:gridCol w:w="2376"/>
        <w:gridCol w:w="2099"/>
        <w:gridCol w:w="2419"/>
        <w:gridCol w:w="2484"/>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Инспектор отдела выдачи документов центра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Инспектор накопительного отдела центра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Инспектор центра</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Подписание договора о предоставлении государственной услуги либо мотивированный ответ об отказе)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договора, передача макета личного дела руководителю уполномоченного органа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Прием и регистрация документов из центра</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Прием уведомлений из накопительного отдела и вручение получателю государственной услуги</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Прием документов от инспектора, составление реестра, передача документов в уполномоченный орган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расписки</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 xml:space="preserve">Расчет жилищной помощи, подготовка проекта договора, формирование пакета документов, передача на проверку заведующему сектором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Прием уведомления либо мотивированного ответа об отказе и передача в сектор выдачи документов</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Передача документов в накопительный сектор центра</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Составление реестра уведомлений о назначении (отказе в назначении) жилищной помощи и передача в центр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16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жилищной помощи"</w:t>
      </w:r>
    </w:p>
    <w:bookmarkEnd w:id="165"/>
    <w:bookmarkStart w:name="z320" w:id="166"/>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Процесс оказания государственной услуги. Основной процесс</w:t>
      </w:r>
    </w:p>
    <w:bookmarkEnd w:id="166"/>
    <w:p>
      <w:pPr>
        <w:spacing w:after="0"/>
        <w:ind w:left="0"/>
        <w:jc w:val="both"/>
      </w:pPr>
      <w:r>
        <w:drawing>
          <wp:inline distT="0" distB="0" distL="0" distR="0">
            <wp:extent cx="76962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96200" cy="5588000"/>
                    </a:xfrm>
                    <a:prstGeom prst="rect">
                      <a:avLst/>
                    </a:prstGeom>
                  </pic:spPr>
                </pic:pic>
              </a:graphicData>
            </a:graphic>
          </wp:inline>
        </w:drawing>
      </w:r>
    </w:p>
    <w:p>
      <w:pPr>
        <w:spacing w:after="0"/>
        <w:ind w:left="0"/>
        <w:jc w:val="left"/>
      </w:pPr>
      <w:r>
        <w:rPr>
          <w:rFonts w:ascii="Times New Roman"/>
          <w:b/>
          <w:i w:val="false"/>
          <w:color w:val="000000"/>
        </w:rPr>
        <w:t xml:space="preserve"> Процесс оказания государственной услуги. Альтернативный процесс</w:t>
      </w:r>
    </w:p>
    <w:p>
      <w:pPr>
        <w:spacing w:after="0"/>
        <w:ind w:left="0"/>
        <w:jc w:val="both"/>
      </w:pPr>
      <w:r>
        <w:drawing>
          <wp:inline distT="0" distB="0" distL="0" distR="0">
            <wp:extent cx="86233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623300" cy="5397500"/>
                    </a:xfrm>
                    <a:prstGeom prst="rect">
                      <a:avLst/>
                    </a:prstGeom>
                  </pic:spPr>
                </pic:pic>
              </a:graphicData>
            </a:graphic>
          </wp:inline>
        </w:drawing>
      </w:r>
    </w:p>
    <w:bookmarkStart w:name="z321" w:id="16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67"/>
    <w:bookmarkStart w:name="z322" w:id="168"/>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социальное обслуживание в</w:t>
      </w:r>
      <w:r>
        <w:br/>
      </w:r>
      <w:r>
        <w:rPr>
          <w:rFonts w:ascii="Times New Roman"/>
          <w:b/>
          <w:i w:val="false"/>
          <w:color w:val="000000"/>
        </w:rPr>
        <w:t>
государственных и негосударственных медико-социальных</w:t>
      </w:r>
      <w:r>
        <w:br/>
      </w:r>
      <w:r>
        <w:rPr>
          <w:rFonts w:ascii="Times New Roman"/>
          <w:b/>
          <w:i w:val="false"/>
          <w:color w:val="000000"/>
        </w:rPr>
        <w:t>
учреждениях (организациях), предоставляющих услуги</w:t>
      </w:r>
      <w:r>
        <w:br/>
      </w:r>
      <w:r>
        <w:rPr>
          <w:rFonts w:ascii="Times New Roman"/>
          <w:b/>
          <w:i w:val="false"/>
          <w:color w:val="000000"/>
        </w:rPr>
        <w:t>
за счет государственных бюджетных средств"</w:t>
      </w:r>
    </w:p>
    <w:bookmarkEnd w:id="168"/>
    <w:bookmarkStart w:name="z323" w:id="169"/>
    <w:p>
      <w:pPr>
        <w:spacing w:after="0"/>
        <w:ind w:left="0"/>
        <w:jc w:val="left"/>
      </w:pPr>
      <w:r>
        <w:rPr>
          <w:rFonts w:ascii="Times New Roman"/>
          <w:b/>
          <w:i w:val="false"/>
          <w:color w:val="000000"/>
        </w:rPr>
        <w:t xml:space="preserve"> 
1. Основные понятия</w:t>
      </w:r>
    </w:p>
    <w:bookmarkEnd w:id="169"/>
    <w:bookmarkStart w:name="z324" w:id="170"/>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(далее - Регламент) используются следующие понятия: </w:t>
      </w:r>
      <w:r>
        <w:br/>
      </w:r>
      <w:r>
        <w:rPr>
          <w:rFonts w:ascii="Times New Roman"/>
          <w:b w:val="false"/>
          <w:i w:val="false"/>
          <w:color w:val="000000"/>
          <w:sz w:val="28"/>
        </w:rPr>
        <w:t xml:space="preserve">
      1) центр обслуживания населения –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w:t>
      </w:r>
      <w:r>
        <w:br/>
      </w:r>
      <w:r>
        <w:rPr>
          <w:rFonts w:ascii="Times New Roman"/>
          <w:b w:val="false"/>
          <w:i w:val="false"/>
          <w:color w:val="000000"/>
          <w:sz w:val="28"/>
        </w:rPr>
        <w:t>
      2) потребитель – физические лица: граждане Республики Казахстан, оралманы, иностранцы и лица без гражданства, постоянно проживающие на территории Республики Казахстан,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r>
        <w:br/>
      </w:r>
      <w:r>
        <w:rPr>
          <w:rFonts w:ascii="Times New Roman"/>
          <w:b w:val="false"/>
          <w:i w:val="false"/>
          <w:color w:val="000000"/>
          <w:sz w:val="28"/>
        </w:rPr>
        <w:t>
      3) уполномоченный орган по оформлению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 государственное учреждение "Отдел занятости и социальных программ города Балхаш".</w:t>
      </w:r>
    </w:p>
    <w:bookmarkEnd w:id="170"/>
    <w:bookmarkStart w:name="z325" w:id="171"/>
    <w:p>
      <w:pPr>
        <w:spacing w:after="0"/>
        <w:ind w:left="0"/>
        <w:jc w:val="left"/>
      </w:pPr>
      <w:r>
        <w:rPr>
          <w:rFonts w:ascii="Times New Roman"/>
          <w:b/>
          <w:i w:val="false"/>
          <w:color w:val="000000"/>
        </w:rPr>
        <w:t xml:space="preserve"> 
2. Общие положения</w:t>
      </w:r>
    </w:p>
    <w:bookmarkEnd w:id="171"/>
    <w:bookmarkStart w:name="z326" w:id="172"/>
    <w:p>
      <w:pPr>
        <w:spacing w:after="0"/>
        <w:ind w:left="0"/>
        <w:jc w:val="both"/>
      </w:pPr>
      <w:r>
        <w:rPr>
          <w:rFonts w:ascii="Times New Roman"/>
          <w:b w:val="false"/>
          <w:i w:val="false"/>
          <w:color w:val="000000"/>
          <w:sz w:val="28"/>
        </w:rPr>
        <w:t>
      2. Государственная услуга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 административная процедура, осуществляемая уполномоченным органом для предоставления специальных социальных услуг в условиях стационара.</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предоставляют уполномоченный орган по оформлению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 в лице уполномоченного органа и центра (на альтернативной основе). </w:t>
      </w:r>
      <w:r>
        <w:br/>
      </w:r>
      <w:r>
        <w:rPr>
          <w:rFonts w:ascii="Times New Roman"/>
          <w:b w:val="false"/>
          <w:i w:val="false"/>
          <w:color w:val="000000"/>
          <w:sz w:val="28"/>
        </w:rPr>
        <w:t>
</w:t>
      </w:r>
      <w:r>
        <w:rPr>
          <w:rFonts w:ascii="Times New Roman"/>
          <w:b w:val="false"/>
          <w:i w:val="false"/>
          <w:color w:val="000000"/>
          <w:sz w:val="28"/>
        </w:rPr>
        <w:t xml:space="preserve">
      4. Форма государственной услуги: не автоматизированная. </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24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пункта 1, статьи 11, </w:t>
      </w:r>
      <w:r>
        <w:rPr>
          <w:rFonts w:ascii="Times New Roman"/>
          <w:b w:val="false"/>
          <w:i w:val="false"/>
          <w:color w:val="000000"/>
          <w:sz w:val="28"/>
        </w:rPr>
        <w:t>подпункта 1)</w:t>
      </w:r>
      <w:r>
        <w:rPr>
          <w:rFonts w:ascii="Times New Roman"/>
          <w:b w:val="false"/>
          <w:i w:val="false"/>
          <w:color w:val="000000"/>
          <w:sz w:val="28"/>
        </w:rPr>
        <w:t>,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Правительства Республики Казахстан от 14 марта 2009 года N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октября 2011 года N 1222 "Об утверждении стандартов оказания специальных социальных услуг в области социальной защиты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
      6. Результатом оказываемой государственной услуги, которую получит заявитель, является уведомление об оформлении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(далее-уведомление), либо мотивированный ответ об отказе в предоставлении услуги на бумажном носителе. </w:t>
      </w:r>
    </w:p>
    <w:bookmarkEnd w:id="172"/>
    <w:bookmarkStart w:name="z331" w:id="17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73"/>
    <w:bookmarkStart w:name="z332" w:id="174"/>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48773, факс 8 (71036) 48773, 41411, адреса электронной почты: blh_ozs@mail.ru.</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xml:space="preserve">
      Прием осуществляется в порядке "электронной" очереди, без предварительной записи и ускоренного обслуживания. </w:t>
      </w:r>
      <w:r>
        <w:br/>
      </w:r>
      <w:r>
        <w:rPr>
          <w:rFonts w:ascii="Times New Roman"/>
          <w:b w:val="false"/>
          <w:i w:val="false"/>
          <w:color w:val="000000"/>
          <w:sz w:val="28"/>
        </w:rPr>
        <w:t xml:space="preserve">
      Центр, адрес: 100300, Карагандинская область, город Балхаш, улица Бокейханова 20а, Республиканское государственное предприятие "Отдел города Балхаш филиала республиканского государственного предприятия на праве хозяйственного ведения "Центр обслуживания населения",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телефон: 8 (71036) 68349, 68347, 68339, адрес электронной почты: balkhashcon@mail.ru. </w:t>
      </w:r>
      <w:r>
        <w:br/>
      </w:r>
      <w:r>
        <w:rPr>
          <w:rFonts w:ascii="Times New Roman"/>
          <w:b w:val="false"/>
          <w:i w:val="false"/>
          <w:color w:val="000000"/>
          <w:sz w:val="28"/>
        </w:rPr>
        <w:t>
      График работы: ежедневно с 9.00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оказания государственной услуги и необходимых документах располагается на интернет ресурсе государственного учреждения "Отдел занятости и социальных программ города Балхаш" http://www.social.balkhash.kz, на стендах уполномоченного органа, центра, в официальных источниках информации. </w:t>
      </w:r>
      <w:r>
        <w:br/>
      </w:r>
      <w:r>
        <w:rPr>
          <w:rFonts w:ascii="Times New Roman"/>
          <w:b w:val="false"/>
          <w:i w:val="false"/>
          <w:color w:val="000000"/>
          <w:sz w:val="28"/>
        </w:rPr>
        <w:t>
</w:t>
      </w:r>
      <w:r>
        <w:rPr>
          <w:rFonts w:ascii="Times New Roman"/>
          <w:b w:val="false"/>
          <w:i w:val="false"/>
          <w:color w:val="000000"/>
          <w:sz w:val="28"/>
        </w:rPr>
        <w:t xml:space="preserve">
      9. Сроки оказания государственной услуги: </w:t>
      </w:r>
      <w:r>
        <w:br/>
      </w:r>
      <w:r>
        <w:rPr>
          <w:rFonts w:ascii="Times New Roman"/>
          <w:b w:val="false"/>
          <w:i w:val="false"/>
          <w:color w:val="000000"/>
          <w:sz w:val="28"/>
        </w:rPr>
        <w:t xml:space="preserve">
      1) с момента сдачи потребителем необходимых документов; </w:t>
      </w:r>
      <w:r>
        <w:br/>
      </w:r>
      <w:r>
        <w:rPr>
          <w:rFonts w:ascii="Times New Roman"/>
          <w:b w:val="false"/>
          <w:i w:val="false"/>
          <w:color w:val="000000"/>
          <w:sz w:val="28"/>
        </w:rPr>
        <w:t>
      в уполномоченном органе – в течение 17 рабочих дней;</w:t>
      </w:r>
      <w:r>
        <w:br/>
      </w:r>
      <w:r>
        <w:rPr>
          <w:rFonts w:ascii="Times New Roman"/>
          <w:b w:val="false"/>
          <w:i w:val="false"/>
          <w:color w:val="000000"/>
          <w:sz w:val="28"/>
        </w:rPr>
        <w:t xml:space="preserve">
      в центре – в течение 17 рабочих дней (дата приема и выдачи документа (результата) государственной услуги не входит в срок оказания государственной услуги); </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 </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xml:space="preserve">
      1) наличие у потребителя медицинских противопоказаний к приему на социальное обслуживание; </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xml:space="preserve">
      3) предоставление заведомо ложной документации. </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государственное учреждение "Отдел занятости и социальных программ города Балхаш":</w:t>
      </w:r>
      <w:r>
        <w:br/>
      </w:r>
      <w:r>
        <w:rPr>
          <w:rFonts w:ascii="Times New Roman"/>
          <w:b w:val="false"/>
          <w:i w:val="false"/>
          <w:color w:val="000000"/>
          <w:sz w:val="28"/>
        </w:rPr>
        <w:t>
      2) ответственный исполнитель уполномоченного органа принимает документы, регистрирует заявления в журнале, выдает талон потребителю;</w:t>
      </w:r>
      <w:r>
        <w:br/>
      </w:r>
      <w:r>
        <w:rPr>
          <w:rFonts w:ascii="Times New Roman"/>
          <w:b w:val="false"/>
          <w:i w:val="false"/>
          <w:color w:val="000000"/>
          <w:sz w:val="28"/>
        </w:rPr>
        <w:t>
      3)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4) ответственный исполнитель уполномоченного органа проверяет документы, формирует макет дела, подготавливает уведомление либо мотивированный ответ об отказе;</w:t>
      </w:r>
      <w:r>
        <w:br/>
      </w:r>
      <w:r>
        <w:rPr>
          <w:rFonts w:ascii="Times New Roman"/>
          <w:b w:val="false"/>
          <w:i w:val="false"/>
          <w:color w:val="000000"/>
          <w:sz w:val="28"/>
        </w:rPr>
        <w:t>
      5)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6) ответственный исполнитель уполномоченного органа регистрирует уведомление в журнале и выдает потребителю.</w:t>
      </w:r>
      <w:r>
        <w:br/>
      </w:r>
      <w:r>
        <w:rPr>
          <w:rFonts w:ascii="Times New Roman"/>
          <w:b w:val="false"/>
          <w:i w:val="false"/>
          <w:color w:val="000000"/>
          <w:sz w:val="28"/>
        </w:rPr>
        <w:t>
      В альтернативном порядке потребитель обращается для оформления документов на получение государственной услуги в центр:</w:t>
      </w:r>
      <w:r>
        <w:br/>
      </w:r>
      <w:r>
        <w:rPr>
          <w:rFonts w:ascii="Times New Roman"/>
          <w:b w:val="false"/>
          <w:i w:val="false"/>
          <w:color w:val="000000"/>
          <w:sz w:val="28"/>
        </w:rPr>
        <w:t xml:space="preserve">
      1) инспектор операционного зала центра принимает документы, регистрирует заявление и выдает потребителю расписку; </w:t>
      </w:r>
      <w:r>
        <w:br/>
      </w:r>
      <w:r>
        <w:rPr>
          <w:rFonts w:ascii="Times New Roman"/>
          <w:b w:val="false"/>
          <w:i w:val="false"/>
          <w:color w:val="000000"/>
          <w:sz w:val="28"/>
        </w:rPr>
        <w:t xml:space="preserve">
      2) специалист накопительного сектора центра формирует реестр и передает документы в уполномоченный орган; </w:t>
      </w:r>
      <w:r>
        <w:br/>
      </w:r>
      <w:r>
        <w:rPr>
          <w:rFonts w:ascii="Times New Roman"/>
          <w:b w:val="false"/>
          <w:i w:val="false"/>
          <w:color w:val="000000"/>
          <w:sz w:val="28"/>
        </w:rPr>
        <w:t xml:space="preserve">
      3) ответственный исполнитель уполномоченного органа принимает по реестру документы, регистрирует заявление в журнале; </w:t>
      </w:r>
      <w:r>
        <w:br/>
      </w:r>
      <w:r>
        <w:rPr>
          <w:rFonts w:ascii="Times New Roman"/>
          <w:b w:val="false"/>
          <w:i w:val="false"/>
          <w:color w:val="000000"/>
          <w:sz w:val="28"/>
        </w:rPr>
        <w:t xml:space="preserve">
      4) руководитель уполномоченного органа налагает резолюцию и определяет ответственного исполнителя; </w:t>
      </w:r>
      <w:r>
        <w:br/>
      </w:r>
      <w:r>
        <w:rPr>
          <w:rFonts w:ascii="Times New Roman"/>
          <w:b w:val="false"/>
          <w:i w:val="false"/>
          <w:color w:val="000000"/>
          <w:sz w:val="28"/>
        </w:rPr>
        <w:t xml:space="preserve">
      5) ответственный исполнитель уполномоченного органа проверяет документы, формирует макет дела, подготавливает уведомление либо мотивированный ответ об отказе; </w:t>
      </w:r>
      <w:r>
        <w:br/>
      </w:r>
      <w:r>
        <w:rPr>
          <w:rFonts w:ascii="Times New Roman"/>
          <w:b w:val="false"/>
          <w:i w:val="false"/>
          <w:color w:val="000000"/>
          <w:sz w:val="28"/>
        </w:rPr>
        <w:t xml:space="preserve">
      6) руководитель уполномоченного органа подписывает уведомление либо мотивированный ответ об отказе; </w:t>
      </w:r>
      <w:r>
        <w:br/>
      </w:r>
      <w:r>
        <w:rPr>
          <w:rFonts w:ascii="Times New Roman"/>
          <w:b w:val="false"/>
          <w:i w:val="false"/>
          <w:color w:val="000000"/>
          <w:sz w:val="28"/>
        </w:rPr>
        <w:t xml:space="preserve">
      7) ответственный исполнитель уполномоченного органа регистрирует уведомление либо мотивированный ответ об отказе и передает в накопительный сектор центра; </w:t>
      </w:r>
      <w:r>
        <w:br/>
      </w:r>
      <w:r>
        <w:rPr>
          <w:rFonts w:ascii="Times New Roman"/>
          <w:b w:val="false"/>
          <w:i w:val="false"/>
          <w:color w:val="000000"/>
          <w:sz w:val="28"/>
        </w:rPr>
        <w:t xml:space="preserve">
      8) специалист накопительного сектора центра принимает уведомление либо мотивированный ответ об отказе; </w:t>
      </w:r>
      <w:r>
        <w:br/>
      </w:r>
      <w:r>
        <w:rPr>
          <w:rFonts w:ascii="Times New Roman"/>
          <w:b w:val="false"/>
          <w:i w:val="false"/>
          <w:color w:val="000000"/>
          <w:sz w:val="28"/>
        </w:rPr>
        <w:t xml:space="preserve">
      9) инспектор сектора выдачи документов центра регистрирует и выдает потребителю уведомление либо мотивированный ответ об отказе. </w:t>
      </w:r>
    </w:p>
    <w:bookmarkEnd w:id="174"/>
    <w:bookmarkStart w:name="z337" w:id="17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75"/>
    <w:bookmarkStart w:name="z338" w:id="176"/>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xml:space="preserve">
      1) в уполномоченном органе – талон с указанием даты регистрации и получения потребителем государственной услуги, фамилии и инициалов ответственного лица, принявшего документы; </w:t>
      </w:r>
      <w:r>
        <w:br/>
      </w:r>
      <w:r>
        <w:rPr>
          <w:rFonts w:ascii="Times New Roman"/>
          <w:b w:val="false"/>
          <w:i w:val="false"/>
          <w:color w:val="000000"/>
          <w:sz w:val="28"/>
        </w:rPr>
        <w:t xml:space="preserve">
      2) в центре – расписка о приеме соответствующих документов с указанием: </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xml:space="preserve">
      13. Для получения государственной услуги потребитель предоставляет следующие документы: </w:t>
      </w:r>
      <w:r>
        <w:br/>
      </w:r>
      <w:r>
        <w:rPr>
          <w:rFonts w:ascii="Times New Roman"/>
          <w:b w:val="false"/>
          <w:i w:val="false"/>
          <w:color w:val="000000"/>
          <w:sz w:val="28"/>
        </w:rPr>
        <w:t>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по установленной форме или ходатайство медицинской организации;</w:t>
      </w:r>
      <w:r>
        <w:br/>
      </w:r>
      <w:r>
        <w:rPr>
          <w:rFonts w:ascii="Times New Roman"/>
          <w:b w:val="false"/>
          <w:i w:val="false"/>
          <w:color w:val="000000"/>
          <w:sz w:val="28"/>
        </w:rPr>
        <w:t>
      2) копию свидетельства о рождении ребенка или удостоверение личности потребителя с наличием индивидуального идентифицированного номера (ИИН);</w:t>
      </w:r>
      <w:r>
        <w:br/>
      </w:r>
      <w:r>
        <w:rPr>
          <w:rFonts w:ascii="Times New Roman"/>
          <w:b w:val="false"/>
          <w:i w:val="false"/>
          <w:color w:val="000000"/>
          <w:sz w:val="28"/>
        </w:rPr>
        <w:t xml:space="preserve">
      3) при отсутствии ИИН дополнительно предоставляются свидетельство о присвоении регистрационного номера налогоплательщика (потребителя) и социального индивидуального кода потребителя; </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xml:space="preserve">
      5) медицинскую карту по установленной форме; </w:t>
      </w:r>
      <w:r>
        <w:br/>
      </w:r>
      <w:r>
        <w:rPr>
          <w:rFonts w:ascii="Times New Roman"/>
          <w:b w:val="false"/>
          <w:i w:val="false"/>
          <w:color w:val="000000"/>
          <w:sz w:val="28"/>
        </w:rPr>
        <w:t xml:space="preserve">
      6) копию выписки из индивидуальной программы реабилитации инвалида (для престарелых не требуется); </w:t>
      </w:r>
      <w:r>
        <w:br/>
      </w:r>
      <w:r>
        <w:rPr>
          <w:rFonts w:ascii="Times New Roman"/>
          <w:b w:val="false"/>
          <w:i w:val="false"/>
          <w:color w:val="000000"/>
          <w:sz w:val="28"/>
        </w:rPr>
        <w:t xml:space="preserve">
      7) для лиц старше 18 лет - решение суда о признании лица недееспособным (при наличии); </w:t>
      </w:r>
      <w:r>
        <w:br/>
      </w:r>
      <w:r>
        <w:rPr>
          <w:rFonts w:ascii="Times New Roman"/>
          <w:b w:val="false"/>
          <w:i w:val="false"/>
          <w:color w:val="000000"/>
          <w:sz w:val="28"/>
        </w:rPr>
        <w:t xml:space="preserve">
      8) для лиц пенсионного возраста – пенсионное удостоверение; </w:t>
      </w:r>
      <w:r>
        <w:br/>
      </w:r>
      <w:r>
        <w:rPr>
          <w:rFonts w:ascii="Times New Roman"/>
          <w:b w:val="false"/>
          <w:i w:val="false"/>
          <w:color w:val="000000"/>
          <w:sz w:val="28"/>
        </w:rPr>
        <w:t>
      9)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xml:space="preserve">
      14. В процессе оказания государственной услуги участвуют следующие структурно-функциональные единицы (далее – СФЕ): </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ответственный исполнитель уполномоченного органа (СФЕ 2); </w:t>
      </w:r>
      <w:r>
        <w:br/>
      </w:r>
      <w:r>
        <w:rPr>
          <w:rFonts w:ascii="Times New Roman"/>
          <w:b w:val="false"/>
          <w:i w:val="false"/>
          <w:color w:val="000000"/>
          <w:sz w:val="28"/>
        </w:rPr>
        <w:t xml:space="preserve">
      3) инспектор операционного зала центра (СФЕ 3); </w:t>
      </w:r>
      <w:r>
        <w:br/>
      </w:r>
      <w:r>
        <w:rPr>
          <w:rFonts w:ascii="Times New Roman"/>
          <w:b w:val="false"/>
          <w:i w:val="false"/>
          <w:color w:val="000000"/>
          <w:sz w:val="28"/>
        </w:rPr>
        <w:t xml:space="preserve">
      4) специалист накопительного сектора центра (СФЕ 4); </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w:t>
      </w:r>
    </w:p>
    <w:bookmarkEnd w:id="176"/>
    <w:bookmarkStart w:name="z343" w:id="177"/>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77"/>
    <w:bookmarkStart w:name="z344" w:id="178"/>
    <w:p>
      <w:pPr>
        <w:spacing w:after="0"/>
        <w:ind w:left="0"/>
        <w:jc w:val="both"/>
      </w:pPr>
      <w:r>
        <w:rPr>
          <w:rFonts w:ascii="Times New Roman"/>
          <w:b w:val="false"/>
          <w:i w:val="false"/>
          <w:color w:val="000000"/>
          <w:sz w:val="28"/>
        </w:rPr>
        <w:t xml:space="preserve">
      17.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 </w:t>
      </w:r>
    </w:p>
    <w:bookmarkEnd w:id="178"/>
    <w:bookmarkStart w:name="z345" w:id="17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в государственных и</w:t>
      </w:r>
      <w:r>
        <w:br/>
      </w:r>
      <w:r>
        <w:rPr>
          <w:rFonts w:ascii="Times New Roman"/>
          <w:b w:val="false"/>
          <w:i w:val="false"/>
          <w:color w:val="000000"/>
          <w:sz w:val="28"/>
        </w:rPr>
        <w:t>
негосударственных медико-социальных</w:t>
      </w:r>
      <w:r>
        <w:br/>
      </w:r>
      <w:r>
        <w:rPr>
          <w:rFonts w:ascii="Times New Roman"/>
          <w:b w:val="false"/>
          <w:i w:val="false"/>
          <w:color w:val="000000"/>
          <w:sz w:val="28"/>
        </w:rPr>
        <w:t>
учреждениях (организациях), предоставляющих услуги</w:t>
      </w:r>
      <w:r>
        <w:br/>
      </w:r>
      <w:r>
        <w:rPr>
          <w:rFonts w:ascii="Times New Roman"/>
          <w:b w:val="false"/>
          <w:i w:val="false"/>
          <w:color w:val="000000"/>
          <w:sz w:val="28"/>
        </w:rPr>
        <w:t>
за счет государственных бюджетных средств"</w:t>
      </w:r>
    </w:p>
    <w:bookmarkEnd w:id="179"/>
    <w:p>
      <w:pPr>
        <w:spacing w:after="0"/>
        <w:ind w:left="0"/>
        <w:jc w:val="left"/>
      </w:pPr>
      <w:r>
        <w:rPr>
          <w:rFonts w:ascii="Times New Roman"/>
          <w:b/>
          <w:i w:val="false"/>
          <w:color w:val="000000"/>
        </w:rPr>
        <w:t xml:space="preserve"> Таблица 1. Описание действий структурно-функциональных единиц (основной процесс, вариант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800"/>
        <w:gridCol w:w="3987"/>
        <w:gridCol w:w="4722"/>
      </w:tblGrid>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13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по поводу оформления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 журнале и выдает потребителю талон</w:t>
            </w:r>
          </w:p>
        </w:tc>
      </w:tr>
      <w:tr>
        <w:trPr>
          <w:trHeight w:val="5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талона</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55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Налагает резолюцию и определяет ответственного исполнителя</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Резолюция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Подписывает уведомление либо мотивированный ответ об отказе</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Регистрирует уведомление либо мотивированный ответ об отказе в журнале </w:t>
            </w:r>
          </w:p>
        </w:tc>
      </w:tr>
      <w:tr>
        <w:trPr>
          <w:trHeight w:val="46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40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более 15 минут </w:t>
            </w:r>
          </w:p>
        </w:tc>
      </w:tr>
    </w:tbl>
    <w:p>
      <w:pPr>
        <w:spacing w:after="0"/>
        <w:ind w:left="0"/>
        <w:jc w:val="left"/>
      </w:pPr>
      <w:r>
        <w:rPr>
          <w:rFonts w:ascii="Times New Roman"/>
          <w:b/>
          <w:i w:val="false"/>
          <w:color w:val="000000"/>
        </w:rPr>
        <w:t xml:space="preserve"> Таблица 1. Описание действий структурно-функциональных единиц (альтернативный процесс, вариант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419"/>
        <w:gridCol w:w="2313"/>
        <w:gridCol w:w="2226"/>
        <w:gridCol w:w="2118"/>
        <w:gridCol w:w="1901"/>
        <w:gridCol w:w="1599"/>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Инспектор операционного зала центра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Специалист накопительного сектора центра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Инспектор сектора выдачи документов центра</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по поводу оформления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выдает потребителю расписку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Формирует реестр, передает документы в уполномоченный орган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выдачи документов в уполномоченном органе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Принимает по реестру документы, регистрирует заявление в журнале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в уполномоченном органе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4.Налагает резолюцию, определяет ответственного исполнителя.</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Проверяет документы, формирует макет дела и подготавливает уведомление либо мотивированный ответ об отказе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регистрации документов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Подписывает уведомление либо мотивированный отказ</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Регистрирует уведомление либо мотивированный ответ об отказе в журнале, формирует реестр, передает в накопительный сектор центра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течение 17 рабочих дней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получения уведомлений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Прием уведомления либо мотивированного ответа об отказе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Регистрирует уведомление либо мотивированный ответ об отказе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30" w:hRule="atLeast"/>
        </w:trPr>
        <w:tc>
          <w:tcPr>
            <w:tcW w:w="0" w:type="auto"/>
            <w:vMerge/>
            <w:tcBorders>
              <w:top w:val="nil"/>
              <w:left w:val="single" w:color="cfcfcf" w:sz="5"/>
              <w:bottom w:val="single" w:color="cfcfcf" w:sz="5"/>
              <w:right w:val="single" w:color="cfcfcf" w:sz="5"/>
            </w:tcBorders>
          </w:tcP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bl>
    <w:p>
      <w:pPr>
        <w:spacing w:after="0"/>
        <w:ind w:left="0"/>
        <w:jc w:val="left"/>
      </w:pPr>
      <w:r>
        <w:rPr>
          <w:rFonts w:ascii="Times New Roman"/>
          <w:b/>
          <w:i w:val="false"/>
          <w:color w:val="000000"/>
        </w:rPr>
        <w:t xml:space="preserve"> Таблица 2. Варианты использования (основной процесс, вариант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6"/>
        <w:gridCol w:w="7144"/>
      </w:tblGrid>
      <w:tr>
        <w:trPr>
          <w:trHeight w:val="30" w:hRule="atLeast"/>
        </w:trPr>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30" w:hRule="atLeast"/>
        </w:trPr>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заявления в журнале, выдача потребителю талона</w:t>
            </w:r>
          </w:p>
        </w:tc>
      </w:tr>
      <w:tr>
        <w:trPr>
          <w:trHeight w:val="30" w:hRule="atLeast"/>
        </w:trPr>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Наложение резолюции и определение ответственного исполнителя</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Проверка документов, формирование макета дела и подготовка уведомления либо мотивированного отказа</w:t>
            </w:r>
          </w:p>
        </w:tc>
      </w:tr>
      <w:tr>
        <w:trPr>
          <w:trHeight w:val="30" w:hRule="atLeast"/>
        </w:trPr>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Подписание уведомления либо мотивированного отказа</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Выдача уведомления либо мотивированного ответа</w:t>
            </w:r>
          </w:p>
        </w:tc>
      </w:tr>
    </w:tbl>
    <w:p>
      <w:pPr>
        <w:spacing w:after="0"/>
        <w:ind w:left="0"/>
        <w:jc w:val="left"/>
      </w:pPr>
      <w:r>
        <w:rPr>
          <w:rFonts w:ascii="Times New Roman"/>
          <w:b/>
          <w:i w:val="false"/>
          <w:color w:val="000000"/>
        </w:rPr>
        <w:t xml:space="preserve"> Таблица 2. Варианты использования (альтернативный процесс, вариант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976"/>
        <w:gridCol w:w="2640"/>
        <w:gridCol w:w="2788"/>
        <w:gridCol w:w="2747"/>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Инспектор операционного зала центра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Специалист накопительного сектора центра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Инспектор отдела выдачи документов центра</w:t>
            </w:r>
          </w:p>
        </w:tc>
      </w:tr>
      <w:tr>
        <w:trPr>
          <w:trHeight w:val="9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потребителю расписки</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Формирует реестр, передает документы в уполномоченный орган</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Прием документов по реестру из центра, регистрация заявления в журнале</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Наложение резолюции и определение ответственного исполнителя</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Проверка документов, формирование макета дела, подготовка уведомления либо мотивированного ответа об отказе</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Подписание уведомления либо мотивированного ответа об отказе</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Прием по уведомления либо мотивированного ответа об отказе, передача в сектор выдачи документов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 xml:space="preserve">Регистрация уведомления либо мотивированный ответ об отказе и выдача потребителю </w:t>
            </w:r>
          </w:p>
        </w:tc>
      </w:tr>
    </w:tbl>
    <w:bookmarkStart w:name="z346" w:id="18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в государственных</w:t>
      </w:r>
      <w:r>
        <w:br/>
      </w:r>
      <w:r>
        <w:rPr>
          <w:rFonts w:ascii="Times New Roman"/>
          <w:b w:val="false"/>
          <w:i w:val="false"/>
          <w:color w:val="000000"/>
          <w:sz w:val="28"/>
        </w:rPr>
        <w:t>
негосударственных медико-социальных</w:t>
      </w:r>
      <w:r>
        <w:br/>
      </w:r>
      <w:r>
        <w:rPr>
          <w:rFonts w:ascii="Times New Roman"/>
          <w:b w:val="false"/>
          <w:i w:val="false"/>
          <w:color w:val="000000"/>
          <w:sz w:val="28"/>
        </w:rPr>
        <w:t>
учреждениях (организациях),</w:t>
      </w:r>
      <w:r>
        <w:br/>
      </w:r>
      <w:r>
        <w:rPr>
          <w:rFonts w:ascii="Times New Roman"/>
          <w:b w:val="false"/>
          <w:i w:val="false"/>
          <w:color w:val="000000"/>
          <w:sz w:val="28"/>
        </w:rPr>
        <w:t>
предоставляющих услуги за счет</w:t>
      </w:r>
      <w:r>
        <w:br/>
      </w:r>
      <w:r>
        <w:rPr>
          <w:rFonts w:ascii="Times New Roman"/>
          <w:b w:val="false"/>
          <w:i w:val="false"/>
          <w:color w:val="000000"/>
          <w:sz w:val="28"/>
        </w:rPr>
        <w:t>
государственных бюджетных средств"</w:t>
      </w:r>
    </w:p>
    <w:bookmarkEnd w:id="180"/>
    <w:bookmarkStart w:name="z347" w:id="181"/>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bookmarkEnd w:id="181"/>
    <w:p>
      <w:pPr>
        <w:spacing w:after="0"/>
        <w:ind w:left="0"/>
        <w:jc w:val="both"/>
      </w:pPr>
      <w:r>
        <w:drawing>
          <wp:inline distT="0" distB="0" distL="0" distR="0">
            <wp:extent cx="82677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267700" cy="8509000"/>
                    </a:xfrm>
                    <a:prstGeom prst="rect">
                      <a:avLst/>
                    </a:prstGeom>
                  </pic:spPr>
                </pic:pic>
              </a:graphicData>
            </a:graphic>
          </wp:inline>
        </w:drawing>
      </w:r>
    </w:p>
    <w:bookmarkStart w:name="z348" w:id="18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82"/>
    <w:bookmarkStart w:name="z349" w:id="183"/>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bookmarkEnd w:id="183"/>
    <w:bookmarkStart w:name="z350" w:id="184"/>
    <w:p>
      <w:pPr>
        <w:spacing w:after="0"/>
        <w:ind w:left="0"/>
        <w:jc w:val="left"/>
      </w:pPr>
      <w:r>
        <w:rPr>
          <w:rFonts w:ascii="Times New Roman"/>
          <w:b/>
          <w:i w:val="false"/>
          <w:color w:val="000000"/>
        </w:rPr>
        <w:t xml:space="preserve"> 
1. Основные понятия</w:t>
      </w:r>
    </w:p>
    <w:bookmarkEnd w:id="184"/>
    <w:bookmarkStart w:name="z351" w:id="185"/>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(далее - Регламент) используются следующие основные понятия:</w:t>
      </w:r>
      <w:r>
        <w:br/>
      </w:r>
      <w:r>
        <w:rPr>
          <w:rFonts w:ascii="Times New Roman"/>
          <w:b w:val="false"/>
          <w:i w:val="false"/>
          <w:color w:val="000000"/>
          <w:sz w:val="28"/>
        </w:rPr>
        <w:t xml:space="preserve">
      1) центр обслуживания населения – отдел города Балхаш филиала республиканского государственного предприятия на праве хозяйственного ведения "Центр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w:t>
      </w:r>
      <w:r>
        <w:br/>
      </w:r>
      <w:r>
        <w:rPr>
          <w:rFonts w:ascii="Times New Roman"/>
          <w:b w:val="false"/>
          <w:i w:val="false"/>
          <w:color w:val="000000"/>
          <w:sz w:val="28"/>
        </w:rPr>
        <w:t>
      2) потребитель – физические лица: граждане Республики Казахстан, оралманы, иностранцы и лица без гражданства, постоянно проживающие на территории Республики Казахстан, нуждающиеся в соответствии с индивидуальной программой реабилитации или заключением медицинской организации в постороннем уходе и социальном обслуживании;</w:t>
      </w:r>
      <w:r>
        <w:br/>
      </w:r>
      <w:r>
        <w:rPr>
          <w:rFonts w:ascii="Times New Roman"/>
          <w:b w:val="false"/>
          <w:i w:val="false"/>
          <w:color w:val="000000"/>
          <w:sz w:val="28"/>
        </w:rPr>
        <w:t xml:space="preserve">
      3) уполномоченный орган - государственное учреждение "Отдел занятости и социальных программ города Балхаш". </w:t>
      </w:r>
    </w:p>
    <w:bookmarkEnd w:id="185"/>
    <w:bookmarkStart w:name="z352" w:id="186"/>
    <w:p>
      <w:pPr>
        <w:spacing w:after="0"/>
        <w:ind w:left="0"/>
        <w:jc w:val="left"/>
      </w:pPr>
      <w:r>
        <w:rPr>
          <w:rFonts w:ascii="Times New Roman"/>
          <w:b/>
          <w:i w:val="false"/>
          <w:color w:val="000000"/>
        </w:rPr>
        <w:t xml:space="preserve"> 
2. Общие положения</w:t>
      </w:r>
    </w:p>
    <w:bookmarkEnd w:id="186"/>
    <w:bookmarkStart w:name="z353" w:id="187"/>
    <w:p>
      <w:pPr>
        <w:spacing w:after="0"/>
        <w:ind w:left="0"/>
        <w:jc w:val="both"/>
      </w:pPr>
      <w:r>
        <w:rPr>
          <w:rFonts w:ascii="Times New Roman"/>
          <w:b w:val="false"/>
          <w:i w:val="false"/>
          <w:color w:val="000000"/>
          <w:sz w:val="28"/>
        </w:rPr>
        <w:t>
      2. Государственная услуга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 административная процедура, осуществляемая уполномоченным органом для предоставления специальных социальных услуг нуждающимся в условиях на дому.</w:t>
      </w:r>
      <w:r>
        <w:br/>
      </w:r>
      <w:r>
        <w:rPr>
          <w:rFonts w:ascii="Times New Roman"/>
          <w:b w:val="false"/>
          <w:i w:val="false"/>
          <w:color w:val="000000"/>
          <w:sz w:val="28"/>
        </w:rPr>
        <w:t>
</w:t>
      </w:r>
      <w:r>
        <w:rPr>
          <w:rFonts w:ascii="Times New Roman"/>
          <w:b w:val="false"/>
          <w:i w:val="false"/>
          <w:color w:val="000000"/>
          <w:sz w:val="28"/>
        </w:rPr>
        <w:t>
      3. Государственную услугу предоставляют уполномоченный орган и центр обслуживания населения (на альтернативной основе).</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предоставляется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Закона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подпункта 3)</w:t>
      </w:r>
      <w:r>
        <w:rPr>
          <w:rFonts w:ascii="Times New Roman"/>
          <w:b w:val="false"/>
          <w:i w:val="false"/>
          <w:color w:val="000000"/>
          <w:sz w:val="28"/>
        </w:rPr>
        <w:t xml:space="preserve"> пункта 1 статьи 11,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13 Закона Республики Казахстан от 29 декабря 2008 года "О специальных социальных услугах", </w:t>
      </w:r>
      <w:r>
        <w:rPr>
          <w:rFonts w:ascii="Times New Roman"/>
          <w:b w:val="false"/>
          <w:i w:val="false"/>
          <w:color w:val="000000"/>
          <w:sz w:val="28"/>
        </w:rPr>
        <w:t xml:space="preserve">пункта 1 </w:t>
      </w:r>
      <w:r>
        <w:rPr>
          <w:rFonts w:ascii="Times New Roman"/>
          <w:b w:val="false"/>
          <w:i w:val="false"/>
          <w:color w:val="000000"/>
          <w:sz w:val="28"/>
        </w:rPr>
        <w:t>постановления Правительства Республики Казахстан от 14 марта 2009 года N 330 "Об утверждении перечня гарантированного объема специальных социальных услуг",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октября 2011 года N 1222 "Об утверждении стандартов оказания специальных социальных услуг в области социальной защиты населения",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которую получит потребитель, является уведомление об оформлении документов на социальное обслуживание на дому (далее - уведомление) либо мотивированный ответ об отказе в предоставлении услуги на бумажном носителе.</w:t>
      </w:r>
    </w:p>
    <w:bookmarkEnd w:id="187"/>
    <w:bookmarkStart w:name="z358" w:id="188"/>
    <w:p>
      <w:pPr>
        <w:spacing w:after="0"/>
        <w:ind w:left="0"/>
        <w:jc w:val="left"/>
      </w:pPr>
      <w:r>
        <w:rPr>
          <w:rFonts w:ascii="Times New Roman"/>
          <w:b/>
          <w:i w:val="false"/>
          <w:color w:val="000000"/>
        </w:rPr>
        <w:t xml:space="preserve"> 
3. Требования к порядку оказания государственной услуги</w:t>
      </w:r>
    </w:p>
    <w:bookmarkEnd w:id="188"/>
    <w:bookmarkStart w:name="z359" w:id="189"/>
    <w:p>
      <w:pPr>
        <w:spacing w:after="0"/>
        <w:ind w:left="0"/>
        <w:jc w:val="both"/>
      </w:pPr>
      <w:r>
        <w:rPr>
          <w:rFonts w:ascii="Times New Roman"/>
          <w:b w:val="false"/>
          <w:i w:val="false"/>
          <w:color w:val="000000"/>
          <w:sz w:val="28"/>
        </w:rPr>
        <w:t>
      7. Государственную услугу оказывают:</w:t>
      </w:r>
      <w:r>
        <w:br/>
      </w:r>
      <w:r>
        <w:rPr>
          <w:rFonts w:ascii="Times New Roman"/>
          <w:b w:val="false"/>
          <w:i w:val="false"/>
          <w:color w:val="000000"/>
          <w:sz w:val="28"/>
        </w:rPr>
        <w:t xml:space="preserve">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48773, факс 8 (71036) 48773, 41411, адреса электронной почты: blh_ozs@mail.ru. </w:t>
      </w:r>
      <w:r>
        <w:br/>
      </w:r>
      <w:r>
        <w:rPr>
          <w:rFonts w:ascii="Times New Roman"/>
          <w:b w:val="false"/>
          <w:i w:val="false"/>
          <w:color w:val="000000"/>
          <w:sz w:val="28"/>
        </w:rPr>
        <w:t xml:space="preserve">
      График работы: ежедневно с 9.00 до 18.00 часов, с обеденным перерывом с 13.00 до 14.00 часов, кроме выходных (суббота, воскресенье) и праздничных дней. </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Центр, адрес: 100300, Карагандинская область, город Балхаш, улица Бокейханова 20а, республиканское государственное предприятие "Отдел города Балхаш филиала Республиканского государственного предприятия на праве хозяйственного ведения "Центр обслуживания населения",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телефон: 8 (71036) 68349, 68347, 68339, адрес электронной почты: balkhashcon@mail.ru. </w:t>
      </w:r>
      <w:r>
        <w:br/>
      </w:r>
      <w:r>
        <w:rPr>
          <w:rFonts w:ascii="Times New Roman"/>
          <w:b w:val="false"/>
          <w:i w:val="false"/>
          <w:color w:val="000000"/>
          <w:sz w:val="28"/>
        </w:rPr>
        <w:t>
      График работы: ежедневно с 9.00 часов до 20.00 часов без перерыва, для филиалов и представительств центров устанавливается график работы с 9.00 часов до 19.00 часов, с перерывом на обед с 13.00 до 14.00 часов, кроме праздничных и выходных дней.</w:t>
      </w:r>
      <w:r>
        <w:br/>
      </w:r>
      <w:r>
        <w:rPr>
          <w:rFonts w:ascii="Times New Roman"/>
          <w:b w:val="false"/>
          <w:i w:val="false"/>
          <w:color w:val="000000"/>
          <w:sz w:val="28"/>
        </w:rPr>
        <w:t>
      Прием осуществляется в порядке "электронной"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и необходимых документах располагается на интернет ресурсе государственного учреждения "Отдел занятости и социальных программ города Балхаш" http://www.social.balkhash.kz, на стендах уполномоченного органа,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w:t>
      </w:r>
      <w:r>
        <w:br/>
      </w:r>
      <w:r>
        <w:rPr>
          <w:rFonts w:ascii="Times New Roman"/>
          <w:b w:val="false"/>
          <w:i w:val="false"/>
          <w:color w:val="000000"/>
          <w:sz w:val="28"/>
        </w:rPr>
        <w:t>
      в уполномоченном органе – в течение 14 рабочих дней;</w:t>
      </w:r>
      <w:r>
        <w:br/>
      </w:r>
      <w:r>
        <w:rPr>
          <w:rFonts w:ascii="Times New Roman"/>
          <w:b w:val="false"/>
          <w:i w:val="false"/>
          <w:color w:val="000000"/>
          <w:sz w:val="28"/>
        </w:rPr>
        <w:t xml:space="preserve">
      в центре – в течение 14 рабочих дней (дата приема и выдачи документа (результата) государственной услуги не входит в срок оказания государственной услуги); </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(до получения талона), не может превышать 30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 в уполномоченном органе, 30 минут в центре.</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наличие у потребителя медицинских противопоказаний к приему на социальное обслуживание на дому;</w:t>
      </w:r>
      <w:r>
        <w:br/>
      </w:r>
      <w:r>
        <w:rPr>
          <w:rFonts w:ascii="Times New Roman"/>
          <w:b w:val="false"/>
          <w:i w:val="false"/>
          <w:color w:val="000000"/>
          <w:sz w:val="28"/>
        </w:rPr>
        <w:t>
      2)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3) предоставление заведомо ложной документации.</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Потребитель подает заявление в государственное учреждение "Отдел занятости и социальных программ города Балхаш":</w:t>
      </w:r>
      <w:r>
        <w:br/>
      </w:r>
      <w:r>
        <w:rPr>
          <w:rFonts w:ascii="Times New Roman"/>
          <w:b w:val="false"/>
          <w:i w:val="false"/>
          <w:color w:val="000000"/>
          <w:sz w:val="28"/>
        </w:rPr>
        <w:t>
      1) ответственный исполнитель уполномоченного органа принимает документы, регистрирует заявление в журнале, выдает талон потребителю;</w:t>
      </w:r>
      <w:r>
        <w:br/>
      </w:r>
      <w:r>
        <w:rPr>
          <w:rFonts w:ascii="Times New Roman"/>
          <w:b w:val="false"/>
          <w:i w:val="false"/>
          <w:color w:val="000000"/>
          <w:sz w:val="28"/>
        </w:rPr>
        <w:t>
      2)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3) ответственный исполнитель уполномоченного органа проверяет документы, формирует макет дела и подготавливает уведомление либо мотивированный ответ об отказе;</w:t>
      </w:r>
      <w:r>
        <w:br/>
      </w:r>
      <w:r>
        <w:rPr>
          <w:rFonts w:ascii="Times New Roman"/>
          <w:b w:val="false"/>
          <w:i w:val="false"/>
          <w:color w:val="000000"/>
          <w:sz w:val="28"/>
        </w:rPr>
        <w:t>
      4)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5) ответственный исполнитель уполномоченного органа регистрирует уведомление либо мотивированный ответ об отказе и выдает потребителю.</w:t>
      </w:r>
      <w:r>
        <w:br/>
      </w:r>
      <w:r>
        <w:rPr>
          <w:rFonts w:ascii="Times New Roman"/>
          <w:b w:val="false"/>
          <w:i w:val="false"/>
          <w:color w:val="000000"/>
          <w:sz w:val="28"/>
        </w:rPr>
        <w:t>
      В альтернативном порядке потребитель обращается для оформления документов на получение государственной услуги в центр:</w:t>
      </w:r>
      <w:r>
        <w:br/>
      </w:r>
      <w:r>
        <w:rPr>
          <w:rFonts w:ascii="Times New Roman"/>
          <w:b w:val="false"/>
          <w:i w:val="false"/>
          <w:color w:val="000000"/>
          <w:sz w:val="28"/>
        </w:rPr>
        <w:t>
      1) инспектор операционного зала принимает документы, регистрирует заявление и выдает потребителю расписку;</w:t>
      </w:r>
      <w:r>
        <w:br/>
      </w:r>
      <w:r>
        <w:rPr>
          <w:rFonts w:ascii="Times New Roman"/>
          <w:b w:val="false"/>
          <w:i w:val="false"/>
          <w:color w:val="000000"/>
          <w:sz w:val="28"/>
        </w:rPr>
        <w:t>
      2) специалист накопительного сектора центра формирует реестр и передает документы в уполномоченный орган;</w:t>
      </w:r>
      <w:r>
        <w:br/>
      </w:r>
      <w:r>
        <w:rPr>
          <w:rFonts w:ascii="Times New Roman"/>
          <w:b w:val="false"/>
          <w:i w:val="false"/>
          <w:color w:val="000000"/>
          <w:sz w:val="28"/>
        </w:rPr>
        <w:t>
      3) ответственный исполнитель уполномоченного органа принимает по реестру документы, регистрирует заявление в журнале;</w:t>
      </w:r>
      <w:r>
        <w:br/>
      </w:r>
      <w:r>
        <w:rPr>
          <w:rFonts w:ascii="Times New Roman"/>
          <w:b w:val="false"/>
          <w:i w:val="false"/>
          <w:color w:val="000000"/>
          <w:sz w:val="28"/>
        </w:rPr>
        <w:t>
      4) руководитель уполномоченного органа налагает резолюцию и определяет ответственного исполнителя;</w:t>
      </w:r>
      <w:r>
        <w:br/>
      </w:r>
      <w:r>
        <w:rPr>
          <w:rFonts w:ascii="Times New Roman"/>
          <w:b w:val="false"/>
          <w:i w:val="false"/>
          <w:color w:val="000000"/>
          <w:sz w:val="28"/>
        </w:rPr>
        <w:t>
      5) ответственный исполнитель уполномоченного органа проверяет документы, формирует макет дела и подготавливает уведомление либо мотивированный ответ об отказе;</w:t>
      </w:r>
      <w:r>
        <w:br/>
      </w:r>
      <w:r>
        <w:rPr>
          <w:rFonts w:ascii="Times New Roman"/>
          <w:b w:val="false"/>
          <w:i w:val="false"/>
          <w:color w:val="000000"/>
          <w:sz w:val="28"/>
        </w:rPr>
        <w:t>
      6) руководитель уполномоченного органа подписывает уведомление либо мотивированный ответ об отказе;</w:t>
      </w:r>
      <w:r>
        <w:br/>
      </w:r>
      <w:r>
        <w:rPr>
          <w:rFonts w:ascii="Times New Roman"/>
          <w:b w:val="false"/>
          <w:i w:val="false"/>
          <w:color w:val="000000"/>
          <w:sz w:val="28"/>
        </w:rPr>
        <w:t>
      7) ответственный исполнитель уполномоченного органа регистрирует уведомление либо мотивированный ответ об отказе;</w:t>
      </w:r>
      <w:r>
        <w:br/>
      </w:r>
      <w:r>
        <w:rPr>
          <w:rFonts w:ascii="Times New Roman"/>
          <w:b w:val="false"/>
          <w:i w:val="false"/>
          <w:color w:val="000000"/>
          <w:sz w:val="28"/>
        </w:rPr>
        <w:t>
      8) специалист накопительного сектора центра принимает по реестру уведомление либо мотивированный ответ об отказе;</w:t>
      </w:r>
      <w:r>
        <w:br/>
      </w:r>
      <w:r>
        <w:rPr>
          <w:rFonts w:ascii="Times New Roman"/>
          <w:b w:val="false"/>
          <w:i w:val="false"/>
          <w:color w:val="000000"/>
          <w:sz w:val="28"/>
        </w:rPr>
        <w:t>
      9) инспектор сектора выдачи документов центра регистрирует и выдает потребителю уведомление либо мотивированный ответ об отказе.</w:t>
      </w:r>
    </w:p>
    <w:bookmarkEnd w:id="189"/>
    <w:bookmarkStart w:name="z364" w:id="190"/>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190"/>
    <w:bookmarkStart w:name="z365" w:id="191"/>
    <w:p>
      <w:pPr>
        <w:spacing w:after="0"/>
        <w:ind w:left="0"/>
        <w:jc w:val="both"/>
      </w:pPr>
      <w:r>
        <w:rPr>
          <w:rFonts w:ascii="Times New Roman"/>
          <w:b w:val="false"/>
          <w:i w:val="false"/>
          <w:color w:val="000000"/>
          <w:sz w:val="28"/>
        </w:rPr>
        <w:t>
      12.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указывается фамилия, имя, отчество и должность инспектора центра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Прием документов у ответственного исполнителя уполномоченного органа осуществляется по адресам, указанным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потребителю выдается:</w:t>
      </w:r>
      <w:r>
        <w:br/>
      </w:r>
      <w:r>
        <w:rPr>
          <w:rFonts w:ascii="Times New Roman"/>
          <w:b w:val="false"/>
          <w:i w:val="false"/>
          <w:color w:val="000000"/>
          <w:sz w:val="28"/>
        </w:rPr>
        <w:t>
      1) в уполномоченном органе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2) в центре – расписка о приеме соответствующих документов с указанием:</w:t>
      </w:r>
      <w:r>
        <w:br/>
      </w:r>
      <w:r>
        <w:rPr>
          <w:rFonts w:ascii="Times New Roman"/>
          <w:b w:val="false"/>
          <w:i w:val="false"/>
          <w:color w:val="000000"/>
          <w:sz w:val="28"/>
        </w:rPr>
        <w:t>
      номера и даты приема заявления;</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xml:space="preserve">
      13. Для получения государственной услуги потребитель представляет следующие документы: </w:t>
      </w:r>
      <w:r>
        <w:br/>
      </w:r>
      <w:r>
        <w:rPr>
          <w:rFonts w:ascii="Times New Roman"/>
          <w:b w:val="false"/>
          <w:i w:val="false"/>
          <w:color w:val="000000"/>
          <w:sz w:val="28"/>
        </w:rPr>
        <w:t xml:space="preserve">
      1) письменное заявление потребителя, а для несовершеннолетних и недееспособных лиц – письменное заявление законного представителя (один из родителей, опекун, попечитель) или ходатайство медицинской организации по установленной форме; </w:t>
      </w:r>
      <w:r>
        <w:br/>
      </w:r>
      <w:r>
        <w:rPr>
          <w:rFonts w:ascii="Times New Roman"/>
          <w:b w:val="false"/>
          <w:i w:val="false"/>
          <w:color w:val="000000"/>
          <w:sz w:val="28"/>
        </w:rPr>
        <w:t>
      2) копию свидетельства о рождении ребенка или удостоверение личности;</w:t>
      </w:r>
      <w:r>
        <w:br/>
      </w:r>
      <w:r>
        <w:rPr>
          <w:rFonts w:ascii="Times New Roman"/>
          <w:b w:val="false"/>
          <w:i w:val="false"/>
          <w:color w:val="000000"/>
          <w:sz w:val="28"/>
        </w:rPr>
        <w:t>
      3)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4) копию справки об инвалидности (для престарелых не требуется);</w:t>
      </w:r>
      <w:r>
        <w:br/>
      </w:r>
      <w:r>
        <w:rPr>
          <w:rFonts w:ascii="Times New Roman"/>
          <w:b w:val="false"/>
          <w:i w:val="false"/>
          <w:color w:val="000000"/>
          <w:sz w:val="28"/>
        </w:rPr>
        <w:t>
      5) медицинскую карту по установленной форме;</w:t>
      </w:r>
      <w:r>
        <w:br/>
      </w:r>
      <w:r>
        <w:rPr>
          <w:rFonts w:ascii="Times New Roman"/>
          <w:b w:val="false"/>
          <w:i w:val="false"/>
          <w:color w:val="000000"/>
          <w:sz w:val="28"/>
        </w:rPr>
        <w:t>
      6) копию выписки из индивидуальной программы реабилитации инвалида (для престарелых не требуется);</w:t>
      </w:r>
      <w:r>
        <w:br/>
      </w:r>
      <w:r>
        <w:rPr>
          <w:rFonts w:ascii="Times New Roman"/>
          <w:b w:val="false"/>
          <w:i w:val="false"/>
          <w:color w:val="000000"/>
          <w:sz w:val="28"/>
        </w:rPr>
        <w:t>
      7) для лиц пенсионного возраста – пенсионное удостоверение;</w:t>
      </w:r>
      <w:r>
        <w:br/>
      </w:r>
      <w:r>
        <w:rPr>
          <w:rFonts w:ascii="Times New Roman"/>
          <w:b w:val="false"/>
          <w:i w:val="false"/>
          <w:color w:val="000000"/>
          <w:sz w:val="28"/>
        </w:rPr>
        <w:t>
      8) для участников и инвалидов Великой Отечественной войны и лиц, приравненных к ним – удостоверение, подтверждающее статус инвалида, участника Великой Отечественной войны и лиц, приравненных к ним.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подлежат возврату.</w:t>
      </w:r>
      <w:r>
        <w:br/>
      </w:r>
      <w:r>
        <w:rPr>
          <w:rFonts w:ascii="Times New Roman"/>
          <w:b w:val="false"/>
          <w:i w:val="false"/>
          <w:color w:val="000000"/>
          <w:sz w:val="28"/>
        </w:rPr>
        <w:t>
</w:t>
      </w:r>
      <w:r>
        <w:rPr>
          <w:rFonts w:ascii="Times New Roman"/>
          <w:b w:val="false"/>
          <w:i w:val="false"/>
          <w:color w:val="000000"/>
          <w:sz w:val="28"/>
        </w:rPr>
        <w:t xml:space="preserve">
      14. В процессе оказания государственной услуги участвуют следующие структурно-функциональные единицы (далее – СФЕ): </w:t>
      </w:r>
      <w:r>
        <w:br/>
      </w:r>
      <w:r>
        <w:rPr>
          <w:rFonts w:ascii="Times New Roman"/>
          <w:b w:val="false"/>
          <w:i w:val="false"/>
          <w:color w:val="000000"/>
          <w:sz w:val="28"/>
        </w:rPr>
        <w:t>
      1) руководитель уполномоченного органа (СФЕ 1);</w:t>
      </w:r>
      <w:r>
        <w:br/>
      </w:r>
      <w:r>
        <w:rPr>
          <w:rFonts w:ascii="Times New Roman"/>
          <w:b w:val="false"/>
          <w:i w:val="false"/>
          <w:color w:val="000000"/>
          <w:sz w:val="28"/>
        </w:rPr>
        <w:t>
      2) ответственный исполнитель уполномоченного органа (СФЕ 2);</w:t>
      </w:r>
      <w:r>
        <w:br/>
      </w:r>
      <w:r>
        <w:rPr>
          <w:rFonts w:ascii="Times New Roman"/>
          <w:b w:val="false"/>
          <w:i w:val="false"/>
          <w:color w:val="000000"/>
          <w:sz w:val="28"/>
        </w:rPr>
        <w:t>
      3) инспектор операционного зала центра (СФЕ 3);</w:t>
      </w:r>
      <w:r>
        <w:br/>
      </w:r>
      <w:r>
        <w:rPr>
          <w:rFonts w:ascii="Times New Roman"/>
          <w:b w:val="false"/>
          <w:i w:val="false"/>
          <w:color w:val="000000"/>
          <w:sz w:val="28"/>
        </w:rPr>
        <w:t>
      4) специалист накопительного сектора центра (СФЕ 4);</w:t>
      </w:r>
      <w:r>
        <w:br/>
      </w:r>
      <w:r>
        <w:rPr>
          <w:rFonts w:ascii="Times New Roman"/>
          <w:b w:val="false"/>
          <w:i w:val="false"/>
          <w:color w:val="000000"/>
          <w:sz w:val="28"/>
        </w:rPr>
        <w:t>
      5) инспектор сектора выдачи документов центра (СФЕ 5).</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91"/>
    <w:bookmarkStart w:name="z370" w:id="192"/>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192"/>
    <w:bookmarkStart w:name="z371" w:id="193"/>
    <w:p>
      <w:pPr>
        <w:spacing w:after="0"/>
        <w:ind w:left="0"/>
        <w:jc w:val="both"/>
      </w:pPr>
      <w:r>
        <w:rPr>
          <w:rFonts w:ascii="Times New Roman"/>
          <w:b w:val="false"/>
          <w:i w:val="false"/>
          <w:color w:val="000000"/>
          <w:sz w:val="28"/>
        </w:rPr>
        <w:t>
      17. Должностные лица, оказывающие государственные услуги несут ответственность за принимаемые ими решения и действия (бездействия) в ходе оказания государственных услуг в порядке, предусмотренным законодательством Республики Казахстан.</w:t>
      </w:r>
    </w:p>
    <w:bookmarkEnd w:id="193"/>
    <w:bookmarkStart w:name="z372" w:id="19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w:t>
      </w:r>
      <w:r>
        <w:br/>
      </w:r>
      <w:r>
        <w:rPr>
          <w:rFonts w:ascii="Times New Roman"/>
          <w:b w:val="false"/>
          <w:i w:val="false"/>
          <w:color w:val="000000"/>
          <w:sz w:val="28"/>
        </w:rPr>
        <w:t>
уходе и помощи</w:t>
      </w:r>
    </w:p>
    <w:bookmarkEnd w:id="194"/>
    <w:p>
      <w:pPr>
        <w:spacing w:after="0"/>
        <w:ind w:left="0"/>
        <w:jc w:val="left"/>
      </w:pPr>
      <w:r>
        <w:rPr>
          <w:rFonts w:ascii="Times New Roman"/>
          <w:b/>
          <w:i w:val="false"/>
          <w:color w:val="000000"/>
        </w:rPr>
        <w:t xml:space="preserve"> Таблица 1. Описание действий структурно-функциональных единиц (основной процесс, вариант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3323"/>
        <w:gridCol w:w="5593"/>
        <w:gridCol w:w="4490"/>
      </w:tblGrid>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3315"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1.Принимает документы, регистрирует заявление в журнале и выдает потребителю талон</w:t>
            </w:r>
          </w:p>
        </w:tc>
      </w:tr>
      <w:tr>
        <w:trPr>
          <w:trHeight w:val="1095"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3315"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r>
        <w:trPr>
          <w:trHeight w:val="795"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Налагает резолюцию и определяет ответственного исполнителя</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документов</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3.Проверяет документы, формирует макет дела и подготавливает уведомление либо мотивированный ответ об отказе</w:t>
            </w:r>
          </w:p>
        </w:tc>
      </w:tr>
      <w:tr>
        <w:trPr>
          <w:trHeight w:val="345"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дела</w:t>
            </w:r>
          </w:p>
        </w:tc>
      </w:tr>
      <w:tr>
        <w:trPr>
          <w:trHeight w:val="132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течении 10 рабочих дней</w:t>
            </w:r>
          </w:p>
        </w:tc>
      </w:tr>
      <w:tr>
        <w:trPr>
          <w:trHeight w:val="132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Уведомление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Подписывает уведомление либо мотивированный ответ об отказе</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Регистрирует уведомление либо мотивированный ответ об отказе и выдает потребителю</w:t>
            </w:r>
          </w:p>
        </w:tc>
      </w:tr>
      <w:tr>
        <w:trPr>
          <w:trHeight w:val="705"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1320" w:hRule="atLeast"/>
        </w:trPr>
        <w:tc>
          <w:tcPr>
            <w:tcW w:w="0" w:type="auto"/>
            <w:vMerge/>
            <w:tcBorders>
              <w:top w:val="nil"/>
              <w:left w:val="single" w:color="cfcfcf" w:sz="5"/>
              <w:bottom w:val="single" w:color="cfcfcf" w:sz="5"/>
              <w:right w:val="single" w:color="cfcfcf" w:sz="5"/>
            </w:tcBorders>
          </w:tcP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15 минут</w:t>
            </w:r>
          </w:p>
        </w:tc>
      </w:tr>
    </w:tbl>
    <w:p>
      <w:pPr>
        <w:spacing w:after="0"/>
        <w:ind w:left="0"/>
        <w:jc w:val="left"/>
      </w:pPr>
      <w:r>
        <w:rPr>
          <w:rFonts w:ascii="Times New Roman"/>
          <w:b/>
          <w:i w:val="false"/>
          <w:color w:val="000000"/>
        </w:rPr>
        <w:t xml:space="preserve"> Таблица 1. Описание действий структурно-функциональных единиц (альтернативный процесс, вариант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2088"/>
        <w:gridCol w:w="2109"/>
        <w:gridCol w:w="2109"/>
        <w:gridCol w:w="2174"/>
        <w:gridCol w:w="2584"/>
        <w:gridCol w:w="2564"/>
      </w:tblGrid>
      <w:tr>
        <w:trPr>
          <w:trHeight w:val="25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операционного зала центра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накопительного сектора центра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сектора выдачи документов центра</w:t>
            </w:r>
          </w:p>
        </w:tc>
      </w:tr>
      <w:tr>
        <w:trPr>
          <w:trHeight w:val="331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Принимает документы, регистрирует заявление, выдает потребителю расписку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Формирует реестр и передает документы в уполномоченный орган</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1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1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приема и регистрации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Принимает по реестру документы, регистрирует заявление в журнале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Налагает резолюцию и определяет ответственного исполнителя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Проверяет документы, формирует макет дела и подготавливает уведомление либо мотивированный ответ об отказе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10 рабочих дней</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регистрации документов</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Подписывает уведомление либо мотивированный отказ</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Формирует реестр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14 рабочих дней</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Принимает уведомление либо мотивированный ответ об отказе</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Регистрирует и выдает потребителю уведомление либо мотивированный ответ об отказе </w:t>
            </w:r>
          </w:p>
        </w:tc>
      </w:tr>
      <w:tr>
        <w:trPr>
          <w:trHeight w:val="135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уведомления либо мотивированного ответа об отказе</w:t>
            </w:r>
          </w:p>
        </w:tc>
      </w:tr>
      <w:tr>
        <w:trPr>
          <w:trHeight w:val="1020" w:hRule="atLeast"/>
        </w:trPr>
        <w:tc>
          <w:tcPr>
            <w:tcW w:w="0" w:type="auto"/>
            <w:vMerge/>
            <w:tcBorders>
              <w:top w:val="nil"/>
              <w:left w:val="single" w:color="cfcfcf" w:sz="5"/>
              <w:bottom w:val="single" w:color="cfcfcf" w:sz="5"/>
              <w:right w:val="single" w:color="cfcfcf" w:sz="5"/>
            </w:tcBorders>
          </w:tcP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рабочего дня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bl>
    <w:p>
      <w:pPr>
        <w:spacing w:after="0"/>
        <w:ind w:left="0"/>
        <w:jc w:val="left"/>
      </w:pPr>
      <w:r>
        <w:rPr>
          <w:rFonts w:ascii="Times New Roman"/>
          <w:b/>
          <w:i w:val="false"/>
          <w:color w:val="000000"/>
        </w:rPr>
        <w:t xml:space="preserve"> Таблица 2. Варианты использования (основной процесс, вариант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4"/>
        <w:gridCol w:w="7246"/>
      </w:tblGrid>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заявления в журнале, выдача потребителю талона</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Наложение резолюции и определение ответственного исполнителя</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Проверка документов, формирование макета дела и подготавливает уведомление либо мотивированный ответ об отказе</w:t>
            </w:r>
          </w:p>
        </w:tc>
      </w:tr>
      <w:tr>
        <w:trPr>
          <w:trHeight w:val="30" w:hRule="atLeast"/>
        </w:trPr>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Подписание уведомления либо мотивированного ответа об отказе</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Выдача уведомления либо мотивированный ответ об отказе потребителю</w:t>
            </w:r>
          </w:p>
        </w:tc>
      </w:tr>
    </w:tbl>
    <w:p>
      <w:pPr>
        <w:spacing w:after="0"/>
        <w:ind w:left="0"/>
        <w:jc w:val="left"/>
      </w:pPr>
      <w:r>
        <w:rPr>
          <w:rFonts w:ascii="Times New Roman"/>
          <w:b/>
          <w:i w:val="false"/>
          <w:color w:val="000000"/>
        </w:rPr>
        <w:t xml:space="preserve"> Таблица 2. Варианты использования (альтернативный процесс, вариант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349"/>
        <w:gridCol w:w="2441"/>
        <w:gridCol w:w="2484"/>
        <w:gridCol w:w="2569"/>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Ответственный исполнитель уполномоченного органа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Инспектор операционного зала центра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4</w:t>
            </w:r>
          </w:p>
          <w:p>
            <w:pPr>
              <w:spacing w:after="20"/>
              <w:ind w:left="20"/>
              <w:jc w:val="both"/>
            </w:pPr>
            <w:r>
              <w:rPr>
                <w:rFonts w:ascii="Times New Roman"/>
                <w:b w:val="false"/>
                <w:i w:val="false"/>
                <w:color w:val="000000"/>
                <w:sz w:val="20"/>
              </w:rPr>
              <w:t>Специалист накопительного сектора центра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Инспектор сектора выдачи документов центра</w:t>
            </w:r>
          </w:p>
        </w:tc>
      </w:tr>
      <w:tr>
        <w:trPr>
          <w:trHeight w:val="121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 журнале, выдача потребителю расписку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Формирует реестр, передает документы в уполномоченный орган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Прием документов по реестру из центра, регистрация заявления в журнале</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Наложение резолюции и определение ответственного исполнителя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Проверка документов, формирование макета дела и подготовка уведомления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Подписание уведомления либо либо мотивированный ответа об отказе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Регистрация уведомления либо мотивированного ответа об отказе</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Прием уведомления либо мотивированный ответ об отказе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Выдача уведомления либо мотивированного ответа об отказе потребителю</w:t>
            </w:r>
          </w:p>
        </w:tc>
      </w:tr>
    </w:tbl>
    <w:bookmarkStart w:name="z373" w:id="19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"Оформление документов на социальное</w:t>
      </w:r>
      <w:r>
        <w:br/>
      </w:r>
      <w:r>
        <w:rPr>
          <w:rFonts w:ascii="Times New Roman"/>
          <w:b w:val="false"/>
          <w:i w:val="false"/>
          <w:color w:val="000000"/>
          <w:sz w:val="28"/>
        </w:rPr>
        <w:t>
обслуживание на дому для одиноких,</w:t>
      </w:r>
      <w:r>
        <w:br/>
      </w:r>
      <w:r>
        <w:rPr>
          <w:rFonts w:ascii="Times New Roman"/>
          <w:b w:val="false"/>
          <w:i w:val="false"/>
          <w:color w:val="000000"/>
          <w:sz w:val="28"/>
        </w:rPr>
        <w:t>
одиноко проживающих престарелых,</w:t>
      </w:r>
      <w:r>
        <w:br/>
      </w:r>
      <w:r>
        <w:rPr>
          <w:rFonts w:ascii="Times New Roman"/>
          <w:b w:val="false"/>
          <w:i w:val="false"/>
          <w:color w:val="000000"/>
          <w:sz w:val="28"/>
        </w:rPr>
        <w:t>
инвалидов и детей-инвалидов,</w:t>
      </w:r>
      <w:r>
        <w:br/>
      </w:r>
      <w:r>
        <w:rPr>
          <w:rFonts w:ascii="Times New Roman"/>
          <w:b w:val="false"/>
          <w:i w:val="false"/>
          <w:color w:val="000000"/>
          <w:sz w:val="28"/>
        </w:rPr>
        <w:t>
нуждающихся в постороннем</w:t>
      </w:r>
      <w:r>
        <w:br/>
      </w:r>
      <w:r>
        <w:rPr>
          <w:rFonts w:ascii="Times New Roman"/>
          <w:b w:val="false"/>
          <w:i w:val="false"/>
          <w:color w:val="000000"/>
          <w:sz w:val="28"/>
        </w:rPr>
        <w:t>
уходе и помощи</w:t>
      </w:r>
    </w:p>
    <w:bookmarkEnd w:id="195"/>
    <w:bookmarkStart w:name="z374" w:id="196"/>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w:t>
      </w:r>
    </w:p>
    <w:bookmarkEnd w:id="196"/>
    <w:p>
      <w:pPr>
        <w:spacing w:after="0"/>
        <w:ind w:left="0"/>
        <w:jc w:val="both"/>
      </w:pPr>
      <w:r>
        <w:drawing>
          <wp:inline distT="0" distB="0" distL="0" distR="0">
            <wp:extent cx="82169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216900" cy="8521700"/>
                    </a:xfrm>
                    <a:prstGeom prst="rect">
                      <a:avLst/>
                    </a:prstGeom>
                  </pic:spPr>
                </pic:pic>
              </a:graphicData>
            </a:graphic>
          </wp:inline>
        </w:drawing>
      </w:r>
    </w:p>
    <w:bookmarkStart w:name="z375" w:id="197"/>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197"/>
    <w:bookmarkStart w:name="z376" w:id="198"/>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"Оформление документов для материального обеспечения детей-инвалидов, обучающихся и воспитывающихся на дому"</w:t>
      </w:r>
    </w:p>
    <w:bookmarkEnd w:id="198"/>
    <w:bookmarkStart w:name="z377" w:id="199"/>
    <w:p>
      <w:pPr>
        <w:spacing w:after="0"/>
        <w:ind w:left="0"/>
        <w:jc w:val="left"/>
      </w:pPr>
      <w:r>
        <w:rPr>
          <w:rFonts w:ascii="Times New Roman"/>
          <w:b/>
          <w:i w:val="false"/>
          <w:color w:val="000000"/>
        </w:rPr>
        <w:t xml:space="preserve"> 
1. Основные понятия</w:t>
      </w:r>
    </w:p>
    <w:bookmarkEnd w:id="199"/>
    <w:bookmarkStart w:name="z378" w:id="200"/>
    <w:p>
      <w:pPr>
        <w:spacing w:after="0"/>
        <w:ind w:left="0"/>
        <w:jc w:val="both"/>
      </w:pPr>
      <w:r>
        <w:rPr>
          <w:rFonts w:ascii="Times New Roman"/>
          <w:b w:val="false"/>
          <w:i w:val="false"/>
          <w:color w:val="000000"/>
          <w:sz w:val="28"/>
        </w:rPr>
        <w:t>
      1. В настоящем регламенте оказания государственной услуги "Оформление документов для материального обеспечения детей-инвалидов, обучающихся и воспитывающихся на дому" (далее - Регламент) используются следующие понятия:</w:t>
      </w:r>
      <w:r>
        <w:br/>
      </w:r>
      <w:r>
        <w:rPr>
          <w:rFonts w:ascii="Times New Roman"/>
          <w:b w:val="false"/>
          <w:i w:val="false"/>
          <w:color w:val="000000"/>
          <w:sz w:val="28"/>
        </w:rPr>
        <w:t xml:space="preserve">
      1) структурно-функциональные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2) потребитель - физические лица: граждане Республики Казахстан, иностранцы и лица без гражданства, постоянно проживающие на территории города Балхаш - родители и иные законные представители детей-инвалидов, обучающихся и воспитывающихся на дому; </w:t>
      </w:r>
      <w:r>
        <w:br/>
      </w:r>
      <w:r>
        <w:rPr>
          <w:rFonts w:ascii="Times New Roman"/>
          <w:b w:val="false"/>
          <w:i w:val="false"/>
          <w:color w:val="000000"/>
          <w:sz w:val="28"/>
        </w:rPr>
        <w:t>
      3) материальное обеспечение детей-инвалидов, обучающихся и воспитывающихся на дому - денежная выплата родителям или законным представителям детей-инвалидов, воспитывающихся и обучающихся на дому;</w:t>
      </w:r>
      <w:r>
        <w:br/>
      </w:r>
      <w:r>
        <w:rPr>
          <w:rFonts w:ascii="Times New Roman"/>
          <w:b w:val="false"/>
          <w:i w:val="false"/>
          <w:color w:val="000000"/>
          <w:sz w:val="28"/>
        </w:rPr>
        <w:t xml:space="preserve">
      4) уполномоченный орган по оформлению документов для материального обеспечения детей-инвалидов, обучающихся и воспитывающихся на дому - государственное учреждение "Отдел занятости и социальных программ города Балхаш". </w:t>
      </w:r>
    </w:p>
    <w:bookmarkEnd w:id="200"/>
    <w:bookmarkStart w:name="z379" w:id="201"/>
    <w:p>
      <w:pPr>
        <w:spacing w:after="0"/>
        <w:ind w:left="0"/>
        <w:jc w:val="left"/>
      </w:pPr>
      <w:r>
        <w:rPr>
          <w:rFonts w:ascii="Times New Roman"/>
          <w:b/>
          <w:i w:val="false"/>
          <w:color w:val="000000"/>
        </w:rPr>
        <w:t xml:space="preserve"> 
2. Общие положения</w:t>
      </w:r>
    </w:p>
    <w:bookmarkEnd w:id="201"/>
    <w:bookmarkStart w:name="z380" w:id="202"/>
    <w:p>
      <w:pPr>
        <w:spacing w:after="0"/>
        <w:ind w:left="0"/>
        <w:jc w:val="both"/>
      </w:pPr>
      <w:r>
        <w:rPr>
          <w:rFonts w:ascii="Times New Roman"/>
          <w:b w:val="false"/>
          <w:i w:val="false"/>
          <w:color w:val="000000"/>
          <w:sz w:val="28"/>
        </w:rPr>
        <w:t>
      2. Государственная услуга "Оформление документов для материального обеспечения детей-инвалидов, обучающихся и воспитывающихся на дому" - административная процедура, осуществляемая уполномоченным органом в целях оказания помощи в денежной форме семьям, имеющим детей-инвалидов, которые обучаются и воспитываются на дому.</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5. Настоящая государственная услуга оказывается в соответствии с подпунктом 4)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постановлениями местного исполнительного органа (акимата).</w:t>
      </w:r>
      <w:r>
        <w:br/>
      </w:r>
      <w:r>
        <w:rPr>
          <w:rFonts w:ascii="Times New Roman"/>
          <w:b w:val="false"/>
          <w:i w:val="false"/>
          <w:color w:val="000000"/>
          <w:sz w:val="28"/>
        </w:rPr>
        <w:t>
</w:t>
      </w:r>
      <w:r>
        <w:rPr>
          <w:rFonts w:ascii="Times New Roman"/>
          <w:b w:val="false"/>
          <w:i w:val="false"/>
          <w:color w:val="000000"/>
          <w:sz w:val="28"/>
        </w:rPr>
        <w:t xml:space="preserve">
      6. Результатом оказываемой государственной услуги, которую получит потребитель, является уведомление об оформлении документов для материального обеспечения детей-инвалидов, обучающихся и воспитывающихся на дому (далее - уведомление) либо мотивированный ответ об отказе в предоставлении государственной услуги на бумажном носителе. </w:t>
      </w:r>
    </w:p>
    <w:bookmarkEnd w:id="202"/>
    <w:bookmarkStart w:name="z385" w:id="20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03"/>
    <w:bookmarkStart w:name="z386" w:id="204"/>
    <w:p>
      <w:pPr>
        <w:spacing w:after="0"/>
        <w:ind w:left="0"/>
        <w:jc w:val="both"/>
      </w:pPr>
      <w:r>
        <w:rPr>
          <w:rFonts w:ascii="Times New Roman"/>
          <w:b w:val="false"/>
          <w:i w:val="false"/>
          <w:color w:val="000000"/>
          <w:sz w:val="28"/>
        </w:rPr>
        <w:t>
      7. Государственную услугу оказывает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44061, факс: 8 (71036) 41411, адрес электронной почты: blh_ozs@mail.ru.</w:t>
      </w:r>
      <w:r>
        <w:br/>
      </w:r>
      <w:r>
        <w:rPr>
          <w:rFonts w:ascii="Times New Roman"/>
          <w:b w:val="false"/>
          <w:i w:val="false"/>
          <w:color w:val="000000"/>
          <w:sz w:val="28"/>
        </w:rPr>
        <w:t xml:space="preserve">
      График работы: ежедневно с 9-00 до 18-00 часов, с обеденным перерывом с 13-00 до 14-00 часов, кроме выходных (суббота, воскресенье) и праздничных дней. </w:t>
      </w:r>
      <w:r>
        <w:br/>
      </w:r>
      <w:r>
        <w:rPr>
          <w:rFonts w:ascii="Times New Roman"/>
          <w:b w:val="false"/>
          <w:i w:val="false"/>
          <w:color w:val="000000"/>
          <w:sz w:val="28"/>
        </w:rPr>
        <w:t>
</w:t>
      </w:r>
      <w:r>
        <w:rPr>
          <w:rFonts w:ascii="Times New Roman"/>
          <w:b w:val="false"/>
          <w:i w:val="false"/>
          <w:color w:val="000000"/>
          <w:sz w:val="28"/>
        </w:rPr>
        <w:t>
      8. Полная информация о порядке оказания государственной услуги располагается на интернет-ресурсе государственного учреждения "Отдел занятости и социальных программ города Балхаш" http://www.social.balkhash.kz, на стендах уполномоченного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13</w:t>
      </w:r>
      <w:r>
        <w:rPr>
          <w:rFonts w:ascii="Times New Roman"/>
          <w:b w:val="false"/>
          <w:i w:val="false"/>
          <w:color w:val="000000"/>
          <w:sz w:val="28"/>
        </w:rPr>
        <w:t xml:space="preserve"> настоящего Регламента - в течение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В предоставлении государственной услуги отказывается по следующим основаниям:</w:t>
      </w:r>
      <w:r>
        <w:br/>
      </w:r>
      <w:r>
        <w:rPr>
          <w:rFonts w:ascii="Times New Roman"/>
          <w:b w:val="false"/>
          <w:i w:val="false"/>
          <w:color w:val="000000"/>
          <w:sz w:val="28"/>
        </w:rPr>
        <w:t>
      1) отсутствие одного из требуемых документов для предоставления данной государственной услуги, при выявлении ошибок в оформлении документов;</w:t>
      </w:r>
      <w:r>
        <w:br/>
      </w:r>
      <w:r>
        <w:rPr>
          <w:rFonts w:ascii="Times New Roman"/>
          <w:b w:val="false"/>
          <w:i w:val="false"/>
          <w:color w:val="000000"/>
          <w:sz w:val="28"/>
        </w:rPr>
        <w:t>
      2) недостоверность представленных сведений 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1) потребитель подает заявление в уполномоченный орган об оказании государственной услуги;</w:t>
      </w:r>
      <w:r>
        <w:br/>
      </w:r>
      <w:r>
        <w:rPr>
          <w:rFonts w:ascii="Times New Roman"/>
          <w:b w:val="false"/>
          <w:i w:val="false"/>
          <w:color w:val="000000"/>
          <w:sz w:val="28"/>
        </w:rPr>
        <w:t>
      2) уполномоченный орган проводит регистрацию полученных документов, осуществляет рассмотрение представленного заявления от потребителя, оформляет уведомление о предоставлении либо мотивированный ответ об отказе.</w:t>
      </w:r>
    </w:p>
    <w:bookmarkEnd w:id="204"/>
    <w:bookmarkStart w:name="z391" w:id="205"/>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05"/>
    <w:bookmarkStart w:name="z392" w:id="206"/>
    <w:p>
      <w:pPr>
        <w:spacing w:after="0"/>
        <w:ind w:left="0"/>
        <w:jc w:val="both"/>
      </w:pPr>
      <w:r>
        <w:rPr>
          <w:rFonts w:ascii="Times New Roman"/>
          <w:b w:val="false"/>
          <w:i w:val="false"/>
          <w:color w:val="000000"/>
          <w:sz w:val="28"/>
        </w:rPr>
        <w:t>
      12. Прием документов в уполномоченном органе осуществляется через ответственного исполнителя уполномоченного органа по адресу, указанному в </w:t>
      </w:r>
      <w:r>
        <w:rPr>
          <w:rFonts w:ascii="Times New Roman"/>
          <w:b w:val="false"/>
          <w:i w:val="false"/>
          <w:color w:val="000000"/>
          <w:sz w:val="28"/>
        </w:rPr>
        <w:t>пункте 7</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номера социального индивидуального кода (при наличии - индивидуального идентификационного номера) (</w:t>
      </w:r>
      <w:r>
        <w:rPr>
          <w:rFonts w:ascii="Times New Roman"/>
          <w:b w:val="false"/>
          <w:i w:val="false"/>
          <w:color w:val="000000"/>
          <w:sz w:val="28"/>
        </w:rPr>
        <w:t>приложение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копия удостоверения личности потребителя;</w:t>
      </w:r>
      <w:r>
        <w:br/>
      </w:r>
      <w:r>
        <w:rPr>
          <w:rFonts w:ascii="Times New Roman"/>
          <w:b w:val="false"/>
          <w:i w:val="false"/>
          <w:color w:val="000000"/>
          <w:sz w:val="28"/>
        </w:rPr>
        <w:t>
      3) для детей-инвалидов - копия свидетельства о рождении ребенка;</w:t>
      </w:r>
      <w:r>
        <w:br/>
      </w:r>
      <w:r>
        <w:rPr>
          <w:rFonts w:ascii="Times New Roman"/>
          <w:b w:val="false"/>
          <w:i w:val="false"/>
          <w:color w:val="000000"/>
          <w:sz w:val="28"/>
        </w:rPr>
        <w:t>
      4)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xml:space="preserve">
      5) заключение психолого-медико-педагогической консультации; </w:t>
      </w:r>
      <w:r>
        <w:br/>
      </w:r>
      <w:r>
        <w:rPr>
          <w:rFonts w:ascii="Times New Roman"/>
          <w:b w:val="false"/>
          <w:i w:val="false"/>
          <w:color w:val="000000"/>
          <w:sz w:val="28"/>
        </w:rPr>
        <w:t xml:space="preserve">
      6) копия справки об инвалидности; </w:t>
      </w:r>
      <w:r>
        <w:br/>
      </w:r>
      <w:r>
        <w:rPr>
          <w:rFonts w:ascii="Times New Roman"/>
          <w:b w:val="false"/>
          <w:i w:val="false"/>
          <w:color w:val="000000"/>
          <w:sz w:val="28"/>
        </w:rPr>
        <w:t xml:space="preserve">
      7) копия документа о наличии счета в банке; </w:t>
      </w:r>
      <w:r>
        <w:br/>
      </w:r>
      <w:r>
        <w:rPr>
          <w:rFonts w:ascii="Times New Roman"/>
          <w:b w:val="false"/>
          <w:i w:val="false"/>
          <w:color w:val="000000"/>
          <w:sz w:val="28"/>
        </w:rPr>
        <w:t>
      8) регистрационный номер налогоплательщика и социальный индивидуальный код.</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w:t>
      </w:r>
      <w:r>
        <w:br/>
      </w:r>
      <w:r>
        <w:rPr>
          <w:rFonts w:ascii="Times New Roman"/>
          <w:b w:val="false"/>
          <w:i w:val="false"/>
          <w:color w:val="000000"/>
          <w:sz w:val="28"/>
        </w:rPr>
        <w:t>
</w:t>
      </w:r>
      <w:r>
        <w:rPr>
          <w:rFonts w:ascii="Times New Roman"/>
          <w:b w:val="false"/>
          <w:i w:val="false"/>
          <w:color w:val="000000"/>
          <w:sz w:val="28"/>
        </w:rPr>
        <w:t>
      14. Требования к информационной безопасности отсутствуют.</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назначения и выплаты социальных пособий уполномоченного органа (далее - заведующий сектором уполномоченного органа) (СФЕ 2); </w:t>
      </w:r>
      <w:r>
        <w:br/>
      </w:r>
      <w:r>
        <w:rPr>
          <w:rFonts w:ascii="Times New Roman"/>
          <w:b w:val="false"/>
          <w:i w:val="false"/>
          <w:color w:val="000000"/>
          <w:sz w:val="28"/>
        </w:rPr>
        <w:t xml:space="preserve">
      3) специалист сектора назначения и выплаты социальных пособий (далее - специалист сектора уполномоченного органа) (СФЕ 3). </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w:t>
      </w:r>
    </w:p>
    <w:bookmarkEnd w:id="206"/>
    <w:bookmarkStart w:name="z398" w:id="207"/>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207"/>
    <w:bookmarkStart w:name="z399" w:id="208"/>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08"/>
    <w:bookmarkStart w:name="z400" w:id="20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w:t>
      </w:r>
      <w:r>
        <w:br/>
      </w:r>
      <w:r>
        <w:rPr>
          <w:rFonts w:ascii="Times New Roman"/>
          <w:b w:val="false"/>
          <w:i w:val="false"/>
          <w:color w:val="000000"/>
          <w:sz w:val="28"/>
        </w:rPr>
        <w:t>
материального обеспечения</w:t>
      </w:r>
      <w:r>
        <w:br/>
      </w:r>
      <w:r>
        <w:rPr>
          <w:rFonts w:ascii="Times New Roman"/>
          <w:b w:val="false"/>
          <w:i w:val="false"/>
          <w:color w:val="000000"/>
          <w:sz w:val="28"/>
        </w:rPr>
        <w:t>
детей-инвалидов, обучающихся</w:t>
      </w:r>
      <w:r>
        <w:br/>
      </w:r>
      <w:r>
        <w:rPr>
          <w:rFonts w:ascii="Times New Roman"/>
          <w:b w:val="false"/>
          <w:i w:val="false"/>
          <w:color w:val="000000"/>
          <w:sz w:val="28"/>
        </w:rPr>
        <w:t>
и воспитывающихся на дому"</w:t>
      </w:r>
    </w:p>
    <w:bookmarkEnd w:id="209"/>
    <w:p>
      <w:pPr>
        <w:spacing w:after="0"/>
        <w:ind w:left="0"/>
        <w:jc w:val="left"/>
      </w:pPr>
      <w:r>
        <w:rPr>
          <w:rFonts w:ascii="Times New Roman"/>
          <w:b/>
          <w:i w:val="false"/>
          <w:color w:val="000000"/>
        </w:rPr>
        <w:t xml:space="preserve"> Таблица 1. Описание действий структурно-функциональных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587"/>
        <w:gridCol w:w="2724"/>
        <w:gridCol w:w="3377"/>
        <w:gridCol w:w="4783"/>
      </w:tblGrid>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225"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Обращение по поводу оформления документов на материальное обеспечение</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для оформления документов на материальное обеспечение детей-инвалидов, обучающихся и воспитывающихся на дому и выдает потребителю регистрационный талон</w:t>
            </w:r>
          </w:p>
        </w:tc>
      </w:tr>
      <w:tr>
        <w:trPr>
          <w:trHeight w:val="225"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225"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25"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получателя услуги, готовит проект решения об оформлении документов, передает на проверку заведующему сектором уполномоченного органа</w:t>
            </w:r>
          </w:p>
        </w:tc>
      </w:tr>
      <w:tr>
        <w:trPr>
          <w:trHeight w:val="225"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потребителя государственной услуги</w:t>
            </w:r>
          </w:p>
        </w:tc>
      </w:tr>
      <w:tr>
        <w:trPr>
          <w:trHeight w:val="225" w:hRule="atLeast"/>
        </w:trPr>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рабочих дней </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визирует проект решения, передает макет личного дела руководителю уполномоченного органа</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Завизированный макет личного дела потребителя государственной услуги с проектом решения</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решения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Принимает решение о предоставлении государственной услуги (либо в отказе в предоставлении услуги) и направляет дело к специалисту сектора для дальнейшей работы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Личное дело потребителя услуги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Процедура уведомления либо мотивированного ответа об отказе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Уведомляет потребителя услуги об оформлении документов для материального обеспечения детей-инвалидов, обучающихся и воспитывающихся на дому (либо мотивированный ответ об отказе)</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рабочий день</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2"/>
        <w:gridCol w:w="4431"/>
        <w:gridCol w:w="4547"/>
      </w:tblGrid>
      <w:tr>
        <w:trPr>
          <w:trHeight w:val="945"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2115"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мотивированный ответ об отказе)</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Проверка полноты и правильности оформления документов, визирование проекта решения, передача макета личного дела руководителю уполномоченного органа</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w:t>
            </w:r>
          </w:p>
        </w:tc>
      </w:tr>
      <w:tr>
        <w:trPr>
          <w:trHeight w:val="165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Формирование пакета документов и подготовка проекта решения, передача на проверку заведующему сектором уполномоченного органа</w:t>
            </w:r>
          </w:p>
        </w:tc>
      </w:tr>
      <w:tr>
        <w:trPr>
          <w:trHeight w:val="1890" w:hRule="atLeast"/>
        </w:trPr>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Уведомление потребителя услуги об оформлении документов для материального обеспечения детей-инвалидов, обучающихся и воспитывающихся на дому (либо мотивированный ответ об отказе)</w:t>
            </w:r>
          </w:p>
        </w:tc>
      </w:tr>
    </w:tbl>
    <w:bookmarkStart w:name="z401" w:id="21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w:t>
      </w:r>
      <w:r>
        <w:br/>
      </w:r>
      <w:r>
        <w:rPr>
          <w:rFonts w:ascii="Times New Roman"/>
          <w:b w:val="false"/>
          <w:i w:val="false"/>
          <w:color w:val="000000"/>
          <w:sz w:val="28"/>
        </w:rPr>
        <w:t>
материального обеспечения</w:t>
      </w:r>
      <w:r>
        <w:br/>
      </w:r>
      <w:r>
        <w:rPr>
          <w:rFonts w:ascii="Times New Roman"/>
          <w:b w:val="false"/>
          <w:i w:val="false"/>
          <w:color w:val="000000"/>
          <w:sz w:val="28"/>
        </w:rPr>
        <w:t>
детей-инвалидов, обучающихся</w:t>
      </w:r>
      <w:r>
        <w:br/>
      </w:r>
      <w:r>
        <w:rPr>
          <w:rFonts w:ascii="Times New Roman"/>
          <w:b w:val="false"/>
          <w:i w:val="false"/>
          <w:color w:val="000000"/>
          <w:sz w:val="28"/>
        </w:rPr>
        <w:t>
и воспитывающихся на дому"</w:t>
      </w:r>
    </w:p>
    <w:bookmarkEnd w:id="210"/>
    <w:bookmarkStart w:name="z402" w:id="211"/>
    <w:p>
      <w:pPr>
        <w:spacing w:after="0"/>
        <w:ind w:left="0"/>
        <w:jc w:val="left"/>
      </w:pPr>
      <w:r>
        <w:rPr>
          <w:rFonts w:ascii="Times New Roman"/>
          <w:b/>
          <w:i w:val="false"/>
          <w:color w:val="000000"/>
        </w:rPr>
        <w:t xml:space="preserve"> 
Схемы функционального взаимодействия.</w:t>
      </w:r>
      <w:r>
        <w:br/>
      </w:r>
      <w:r>
        <w:rPr>
          <w:rFonts w:ascii="Times New Roman"/>
          <w:b/>
          <w:i w:val="false"/>
          <w:color w:val="000000"/>
        </w:rPr>
        <w:t>
Процесс оказания государственной услуги.</w:t>
      </w:r>
    </w:p>
    <w:bookmarkEnd w:id="211"/>
    <w:p>
      <w:pPr>
        <w:spacing w:after="0"/>
        <w:ind w:left="0"/>
        <w:jc w:val="both"/>
      </w:pPr>
      <w:r>
        <w:drawing>
          <wp:inline distT="0" distB="0" distL="0" distR="0">
            <wp:extent cx="82677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267700" cy="6642100"/>
                    </a:xfrm>
                    <a:prstGeom prst="rect">
                      <a:avLst/>
                    </a:prstGeom>
                  </pic:spPr>
                </pic:pic>
              </a:graphicData>
            </a:graphic>
          </wp:inline>
        </w:drawing>
      </w:r>
    </w:p>
    <w:bookmarkStart w:name="z403" w:id="21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w:t>
      </w:r>
      <w:r>
        <w:br/>
      </w:r>
      <w:r>
        <w:rPr>
          <w:rFonts w:ascii="Times New Roman"/>
          <w:b w:val="false"/>
          <w:i w:val="false"/>
          <w:color w:val="000000"/>
          <w:sz w:val="28"/>
        </w:rPr>
        <w:t>
материального обеспечения</w:t>
      </w:r>
      <w:r>
        <w:br/>
      </w:r>
      <w:r>
        <w:rPr>
          <w:rFonts w:ascii="Times New Roman"/>
          <w:b w:val="false"/>
          <w:i w:val="false"/>
          <w:color w:val="000000"/>
          <w:sz w:val="28"/>
        </w:rPr>
        <w:t>
детей-инвалидов, обучающихся и</w:t>
      </w:r>
      <w:r>
        <w:br/>
      </w:r>
      <w:r>
        <w:rPr>
          <w:rFonts w:ascii="Times New Roman"/>
          <w:b w:val="false"/>
          <w:i w:val="false"/>
          <w:color w:val="000000"/>
          <w:sz w:val="28"/>
        </w:rPr>
        <w:t>
воспитывающихся на дому"</w:t>
      </w:r>
    </w:p>
    <w:bookmarkEnd w:id="212"/>
    <w:p>
      <w:pPr>
        <w:spacing w:after="0"/>
        <w:ind w:left="0"/>
        <w:jc w:val="both"/>
      </w:pPr>
      <w:r>
        <w:rPr>
          <w:rFonts w:ascii="Times New Roman"/>
          <w:b w:val="false"/>
          <w:i w:val="false"/>
          <w:color w:val="000000"/>
          <w:sz w:val="28"/>
        </w:rPr>
        <w:t>В ГУ "Отдел занятости и социальных</w:t>
      </w:r>
      <w:r>
        <w:br/>
      </w:r>
      <w:r>
        <w:rPr>
          <w:rFonts w:ascii="Times New Roman"/>
          <w:b w:val="false"/>
          <w:i w:val="false"/>
          <w:color w:val="000000"/>
          <w:sz w:val="28"/>
        </w:rPr>
        <w:t>
программ города Балхаш"</w:t>
      </w:r>
      <w:r>
        <w:br/>
      </w:r>
      <w:r>
        <w:rPr>
          <w:rFonts w:ascii="Times New Roman"/>
          <w:b w:val="false"/>
          <w:i w:val="false"/>
          <w:color w:val="000000"/>
          <w:sz w:val="28"/>
        </w:rPr>
        <w:t>
от 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проживающего (ей) по адресу _______</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телефон ___________________________</w:t>
      </w:r>
      <w:r>
        <w:br/>
      </w:r>
      <w:r>
        <w:rPr>
          <w:rFonts w:ascii="Times New Roman"/>
          <w:b w:val="false"/>
          <w:i w:val="false"/>
          <w:color w:val="000000"/>
          <w:sz w:val="28"/>
        </w:rPr>
        <w:t>
Уд.личности N _____________________</w:t>
      </w:r>
      <w:r>
        <w:br/>
      </w:r>
      <w:r>
        <w:rPr>
          <w:rFonts w:ascii="Times New Roman"/>
          <w:b w:val="false"/>
          <w:i w:val="false"/>
          <w:color w:val="000000"/>
          <w:sz w:val="28"/>
        </w:rPr>
        <w:t xml:space="preserve">
выдано ___________________________ </w:t>
      </w:r>
      <w:r>
        <w:br/>
      </w:r>
      <w:r>
        <w:rPr>
          <w:rFonts w:ascii="Times New Roman"/>
          <w:b w:val="false"/>
          <w:i w:val="false"/>
          <w:color w:val="000000"/>
          <w:sz w:val="28"/>
        </w:rPr>
        <w:t>
СИК (ИИН) _________________________</w:t>
      </w:r>
      <w:r>
        <w:br/>
      </w:r>
      <w:r>
        <w:rPr>
          <w:rFonts w:ascii="Times New Roman"/>
          <w:b w:val="false"/>
          <w:i w:val="false"/>
          <w:color w:val="000000"/>
          <w:sz w:val="28"/>
        </w:rPr>
        <w:t>
РНН _______________________________</w:t>
      </w:r>
      <w:r>
        <w:br/>
      </w:r>
      <w:r>
        <w:rPr>
          <w:rFonts w:ascii="Times New Roman"/>
          <w:b w:val="false"/>
          <w:i w:val="false"/>
          <w:color w:val="000000"/>
          <w:sz w:val="28"/>
        </w:rPr>
        <w:t>
Банк ______________________________</w:t>
      </w:r>
      <w:r>
        <w:br/>
      </w:r>
      <w:r>
        <w:rPr>
          <w:rFonts w:ascii="Times New Roman"/>
          <w:b w:val="false"/>
          <w:i w:val="false"/>
          <w:color w:val="000000"/>
          <w:sz w:val="28"/>
        </w:rPr>
        <w:t>
N счета 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назначить материальное обеспечение детям-инвалидам, обучающимся и воспитывающимся на дому на ________ квартал 20 __ года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 20 г.    ___________________________________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"______"_______________20 г.     ___________________________________</w:t>
      </w:r>
      <w:r>
        <w:br/>
      </w:r>
      <w:r>
        <w:rPr>
          <w:rFonts w:ascii="Times New Roman"/>
          <w:b w:val="false"/>
          <w:i w:val="false"/>
          <w:color w:val="000000"/>
          <w:sz w:val="28"/>
        </w:rPr>
        <w:t>
                          Ф.И.О., подпись лица, принявшего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Документы гр. ______________ на оформление материального обеспечения</w:t>
      </w:r>
      <w:r>
        <w:br/>
      </w:r>
      <w:r>
        <w:rPr>
          <w:rFonts w:ascii="Times New Roman"/>
          <w:b w:val="false"/>
          <w:i w:val="false"/>
          <w:color w:val="000000"/>
          <w:sz w:val="28"/>
        </w:rPr>
        <w:t>
детей-инвалидов, обучающихся и воспитывающихся на дому, приняты</w:t>
      </w:r>
      <w:r>
        <w:br/>
      </w:r>
      <w:r>
        <w:rPr>
          <w:rFonts w:ascii="Times New Roman"/>
          <w:b w:val="false"/>
          <w:i w:val="false"/>
          <w:color w:val="000000"/>
          <w:sz w:val="28"/>
        </w:rPr>
        <w:t>
"___" ____________ 20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лица, принявшего документы)</w:t>
      </w:r>
    </w:p>
    <w:bookmarkStart w:name="z404" w:id="21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Балхаш</w:t>
      </w:r>
      <w:r>
        <w:br/>
      </w:r>
      <w:r>
        <w:rPr>
          <w:rFonts w:ascii="Times New Roman"/>
          <w:b w:val="false"/>
          <w:i w:val="false"/>
          <w:color w:val="000000"/>
          <w:sz w:val="28"/>
        </w:rPr>
        <w:t>
от 4 октября 2012 года</w:t>
      </w:r>
      <w:r>
        <w:br/>
      </w:r>
      <w:r>
        <w:rPr>
          <w:rFonts w:ascii="Times New Roman"/>
          <w:b w:val="false"/>
          <w:i w:val="false"/>
          <w:color w:val="000000"/>
          <w:sz w:val="28"/>
        </w:rPr>
        <w:t>
N 35/01</w:t>
      </w:r>
    </w:p>
    <w:bookmarkEnd w:id="213"/>
    <w:bookmarkStart w:name="z405" w:id="214"/>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"Назначение и выплата социальной помощи отдельным</w:t>
      </w:r>
      <w:r>
        <w:br/>
      </w:r>
      <w:r>
        <w:rPr>
          <w:rFonts w:ascii="Times New Roman"/>
          <w:b/>
          <w:i w:val="false"/>
          <w:color w:val="000000"/>
        </w:rPr>
        <w:t>
категориям нуждающихся граждан по решениям местных</w:t>
      </w:r>
      <w:r>
        <w:br/>
      </w:r>
      <w:r>
        <w:rPr>
          <w:rFonts w:ascii="Times New Roman"/>
          <w:b/>
          <w:i w:val="false"/>
          <w:color w:val="000000"/>
        </w:rPr>
        <w:t>
представительных органов"</w:t>
      </w:r>
    </w:p>
    <w:bookmarkEnd w:id="214"/>
    <w:bookmarkStart w:name="z406" w:id="215"/>
    <w:p>
      <w:pPr>
        <w:spacing w:after="0"/>
        <w:ind w:left="0"/>
        <w:jc w:val="left"/>
      </w:pPr>
      <w:r>
        <w:rPr>
          <w:rFonts w:ascii="Times New Roman"/>
          <w:b/>
          <w:i w:val="false"/>
          <w:color w:val="000000"/>
        </w:rPr>
        <w:t xml:space="preserve"> 
1. Основные понятия </w:t>
      </w:r>
    </w:p>
    <w:bookmarkEnd w:id="215"/>
    <w:bookmarkStart w:name="z407" w:id="216"/>
    <w:p>
      <w:pPr>
        <w:spacing w:after="0"/>
        <w:ind w:left="0"/>
        <w:jc w:val="both"/>
      </w:pPr>
      <w:r>
        <w:rPr>
          <w:rFonts w:ascii="Times New Roman"/>
          <w:b w:val="false"/>
          <w:i w:val="false"/>
          <w:color w:val="000000"/>
          <w:sz w:val="28"/>
        </w:rPr>
        <w:t xml:space="preserve">
      1. В настоящем Регламенте оказания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(далее - Регламент) используются следующие основные понятия: </w:t>
      </w:r>
      <w:r>
        <w:br/>
      </w:r>
      <w:r>
        <w:rPr>
          <w:rFonts w:ascii="Times New Roman"/>
          <w:b w:val="false"/>
          <w:i w:val="false"/>
          <w:color w:val="000000"/>
          <w:sz w:val="28"/>
        </w:rPr>
        <w:t>
      1) социальная помощь отдельным категориям нуждающихся граждан по решениям местных представительных органов (далее - социальная помощь) - выплата материальной помощи в денежной форме, предоставляемая малообеспеченным и социально уязвимым слоям населения, пенсионерам и инвалидам, участникам и инвалидам Великой Отечественной войны, а также лицам, приравненным к участникам и инвалидам Великой Отечественной войны;</w:t>
      </w:r>
      <w:r>
        <w:br/>
      </w:r>
      <w:r>
        <w:rPr>
          <w:rFonts w:ascii="Times New Roman"/>
          <w:b w:val="false"/>
          <w:i w:val="false"/>
          <w:color w:val="000000"/>
          <w:sz w:val="28"/>
        </w:rPr>
        <w:t xml:space="preserve">
      2) уполномоченный орган по назначению и выплате социальной помощи отдельным категориям нуждающихся граждан по решениям местных представительных органов - государственное учреждение "Отдел занятости и социальных программ города Балхаш" (далее - уполномоченный орган); </w:t>
      </w:r>
      <w:r>
        <w:br/>
      </w:r>
      <w:r>
        <w:rPr>
          <w:rFonts w:ascii="Times New Roman"/>
          <w:b w:val="false"/>
          <w:i w:val="false"/>
          <w:color w:val="000000"/>
          <w:sz w:val="28"/>
        </w:rPr>
        <w:t xml:space="preserve">
      3) структурно - функциональные единицы (далее - СФЕ)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r>
        <w:br/>
      </w:r>
      <w:r>
        <w:rPr>
          <w:rFonts w:ascii="Times New Roman"/>
          <w:b w:val="false"/>
          <w:i w:val="false"/>
          <w:color w:val="000000"/>
          <w:sz w:val="28"/>
        </w:rPr>
        <w:t xml:space="preserve">
      4) потребитель - физические лица, постоянно проживающие на территории города Балхаш: отдельные категории нуждающихся граждан, определенные по решению местного представительного органа. </w:t>
      </w:r>
    </w:p>
    <w:bookmarkEnd w:id="216"/>
    <w:bookmarkStart w:name="z408" w:id="217"/>
    <w:p>
      <w:pPr>
        <w:spacing w:after="0"/>
        <w:ind w:left="0"/>
        <w:jc w:val="left"/>
      </w:pPr>
      <w:r>
        <w:rPr>
          <w:rFonts w:ascii="Times New Roman"/>
          <w:b/>
          <w:i w:val="false"/>
          <w:color w:val="000000"/>
        </w:rPr>
        <w:t xml:space="preserve"> 
2. Общие положения </w:t>
      </w:r>
    </w:p>
    <w:bookmarkEnd w:id="217"/>
    <w:bookmarkStart w:name="z409" w:id="218"/>
    <w:p>
      <w:pPr>
        <w:spacing w:after="0"/>
        <w:ind w:left="0"/>
        <w:jc w:val="both"/>
      </w:pPr>
      <w:r>
        <w:rPr>
          <w:rFonts w:ascii="Times New Roman"/>
          <w:b w:val="false"/>
          <w:i w:val="false"/>
          <w:color w:val="000000"/>
          <w:sz w:val="28"/>
        </w:rPr>
        <w:t>
      2. Назначение и выплата социальной помощи отдельным категориям нуждающихся граждан по решениям местных представительных органов - государственная услуга, направленная на реализацию прав граждан на получение материальной помощи за счет бюджетных средств, предоставляемой малообеспеченным и социально уязвимым слоям населения, пенсионерам и инвалидам, участникам и инвалидам Великой Отечественной войны, а также лицам, приравненным к участникам и инвалидам Великой Отечественной войны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xml:space="preserve">
      3. Государственную услугу предоставляет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4. Форма оказываемой государственной услуги: не автоматизированная. </w:t>
      </w:r>
      <w:r>
        <w:br/>
      </w:r>
      <w:r>
        <w:rPr>
          <w:rFonts w:ascii="Times New Roman"/>
          <w:b w:val="false"/>
          <w:i w:val="false"/>
          <w:color w:val="000000"/>
          <w:sz w:val="28"/>
        </w:rPr>
        <w:t>
</w:t>
      </w:r>
      <w:r>
        <w:rPr>
          <w:rFonts w:ascii="Times New Roman"/>
          <w:b w:val="false"/>
          <w:i w:val="false"/>
          <w:color w:val="000000"/>
          <w:sz w:val="28"/>
        </w:rPr>
        <w:t>
      5. Данная государственная услуга оказывается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N 394 "Об утверждении стандартов государственных услуг в сфере социальной защиты, оказываемых местными исполнительными органами" и решениями местного представительного органа (маслихата). </w:t>
      </w:r>
      <w:r>
        <w:br/>
      </w:r>
      <w:r>
        <w:rPr>
          <w:rFonts w:ascii="Times New Roman"/>
          <w:b w:val="false"/>
          <w:i w:val="false"/>
          <w:color w:val="000000"/>
          <w:sz w:val="28"/>
        </w:rPr>
        <w:t>
</w:t>
      </w:r>
      <w:r>
        <w:rPr>
          <w:rFonts w:ascii="Times New Roman"/>
          <w:b w:val="false"/>
          <w:i w:val="false"/>
          <w:color w:val="000000"/>
          <w:sz w:val="28"/>
        </w:rPr>
        <w:t xml:space="preserve">
      6. Результатом оказываемой государственной услуги, которую получит потребитель, является уведомление о назначении социальной помощи (далее - уведомление) либо мотивированный ответ об отказе в предоставлении государственной услуги на бумажном носителе. </w:t>
      </w:r>
    </w:p>
    <w:bookmarkEnd w:id="218"/>
    <w:bookmarkStart w:name="z414" w:id="21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19"/>
    <w:bookmarkStart w:name="z415" w:id="220"/>
    <w:p>
      <w:pPr>
        <w:spacing w:after="0"/>
        <w:ind w:left="0"/>
        <w:jc w:val="both"/>
      </w:pPr>
      <w:r>
        <w:rPr>
          <w:rFonts w:ascii="Times New Roman"/>
          <w:b w:val="false"/>
          <w:i w:val="false"/>
          <w:color w:val="000000"/>
          <w:sz w:val="28"/>
        </w:rPr>
        <w:t xml:space="preserve">
      7. Государственную услугу оказывает уполномоченный орган, адрес: 100300, Карагандинская область, город Балхаш, улица Уалиханова 5, государственное учреждение "Отдел занятости и социальных программ города Балхаш", телефон: 8 (71036) 44061; факс: 8 (71036) 41411; адрес электронной почты: blh_ozs@mail.ru. </w:t>
      </w:r>
      <w:r>
        <w:br/>
      </w:r>
      <w:r>
        <w:rPr>
          <w:rFonts w:ascii="Times New Roman"/>
          <w:b w:val="false"/>
          <w:i w:val="false"/>
          <w:color w:val="000000"/>
          <w:sz w:val="28"/>
        </w:rPr>
        <w:t>
      График работы: ежедневно с 9.00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оказания государственной услуги и необходимых документах располагается на интернет-ресурсе государственного учреждения "Отдел занятости и социальных программ города Балхаш" http://www.social.balkhash.kz, на стендах уполномоченного органа, в официальных источниках информации. </w:t>
      </w:r>
      <w:r>
        <w:br/>
      </w:r>
      <w:r>
        <w:rPr>
          <w:rFonts w:ascii="Times New Roman"/>
          <w:b w:val="false"/>
          <w:i w:val="false"/>
          <w:color w:val="000000"/>
          <w:sz w:val="28"/>
        </w:rPr>
        <w:t>
</w:t>
      </w:r>
      <w:r>
        <w:rPr>
          <w:rFonts w:ascii="Times New Roman"/>
          <w:b w:val="false"/>
          <w:i w:val="false"/>
          <w:color w:val="000000"/>
          <w:sz w:val="28"/>
        </w:rPr>
        <w:t xml:space="preserve">
      9. Сроки оказания государственной услуги: </w:t>
      </w:r>
      <w:r>
        <w:br/>
      </w:r>
      <w:r>
        <w:rPr>
          <w:rFonts w:ascii="Times New Roman"/>
          <w:b w:val="false"/>
          <w:i w:val="false"/>
          <w:color w:val="000000"/>
          <w:sz w:val="28"/>
        </w:rPr>
        <w:t xml:space="preserve">
      1) с момента сдачи потребителем необходимых документов - в течение пятнадцати календарных дней; </w:t>
      </w:r>
      <w:r>
        <w:br/>
      </w:r>
      <w:r>
        <w:rPr>
          <w:rFonts w:ascii="Times New Roman"/>
          <w:b w:val="false"/>
          <w:i w:val="false"/>
          <w:color w:val="000000"/>
          <w:sz w:val="28"/>
        </w:rPr>
        <w:t xml:space="preserve">
      2) максимально допустимое время ожидания до получения государственной услуги, оказываемой на месте в день обращения потребителя (до получения талона) - не более 30 минут; </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xml:space="preserve">
      10. Основанием для отказа (приостановления) государственной услуги является предоставление неполных и (или) недостоверных сведений при сдаче документов потребителем. </w:t>
      </w:r>
      <w:r>
        <w:br/>
      </w:r>
      <w:r>
        <w:rPr>
          <w:rFonts w:ascii="Times New Roman"/>
          <w:b w:val="false"/>
          <w:i w:val="false"/>
          <w:color w:val="000000"/>
          <w:sz w:val="28"/>
        </w:rPr>
        <w:t>
</w:t>
      </w:r>
      <w:r>
        <w:rPr>
          <w:rFonts w:ascii="Times New Roman"/>
          <w:b w:val="false"/>
          <w:i w:val="false"/>
          <w:color w:val="000000"/>
          <w:sz w:val="28"/>
        </w:rPr>
        <w:t xml:space="preserve">
      11. Этапы оказания государственной услуги с момента поступления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xml:space="preserve">
      1) потребитель подает заявление в уполномоченный орган об оказании государственной услуги; </w:t>
      </w:r>
      <w:r>
        <w:br/>
      </w:r>
      <w:r>
        <w:rPr>
          <w:rFonts w:ascii="Times New Roman"/>
          <w:b w:val="false"/>
          <w:i w:val="false"/>
          <w:color w:val="000000"/>
          <w:sz w:val="28"/>
        </w:rPr>
        <w:t xml:space="preserve">
      2) уполномоченный орган проводит регистрацию полученных документов, осуществляет рассмотрение представленного заявления от потребителя, оформляет уведомление о предоставлении государственной услуги либо мотивированный ответ об отказе. </w:t>
      </w:r>
    </w:p>
    <w:bookmarkEnd w:id="220"/>
    <w:bookmarkStart w:name="z420" w:id="221"/>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21"/>
    <w:bookmarkStart w:name="z421" w:id="222"/>
    <w:p>
      <w:pPr>
        <w:spacing w:after="0"/>
        <w:ind w:left="0"/>
        <w:jc w:val="both"/>
      </w:pPr>
      <w:r>
        <w:rPr>
          <w:rFonts w:ascii="Times New Roman"/>
          <w:b w:val="false"/>
          <w:i w:val="false"/>
          <w:color w:val="000000"/>
          <w:sz w:val="28"/>
        </w:rPr>
        <w:t>
      12. Прием документов в уполномоченном органе осуществляется через ответственного исполнителя уполномоченного органа по адресу, указанному в пункте 7 настоящего Регламента.</w:t>
      </w:r>
      <w:r>
        <w:br/>
      </w:r>
      <w:r>
        <w:rPr>
          <w:rFonts w:ascii="Times New Roman"/>
          <w:b w:val="false"/>
          <w:i w:val="false"/>
          <w:color w:val="000000"/>
          <w:sz w:val="28"/>
        </w:rPr>
        <w:t>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потребитель представляет письменное заявление по форме,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и исчерпывающий перечень документов, который определяется решениями местного представительного органа (маслихата).</w:t>
      </w:r>
      <w:r>
        <w:br/>
      </w:r>
      <w:r>
        <w:rPr>
          <w:rFonts w:ascii="Times New Roman"/>
          <w:b w:val="false"/>
          <w:i w:val="false"/>
          <w:color w:val="000000"/>
          <w:sz w:val="28"/>
        </w:rPr>
        <w:t>
</w:t>
      </w:r>
      <w:r>
        <w:rPr>
          <w:rFonts w:ascii="Times New Roman"/>
          <w:b w:val="false"/>
          <w:i w:val="false"/>
          <w:color w:val="000000"/>
          <w:sz w:val="28"/>
        </w:rPr>
        <w:t>
      14. Предоставляемые потребителем государственной услуги сведения являются конфиденциальными, за исключением случаев, предусматривающих предоставление сведений уполномоченным органом в порядке, установленном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борьбе с коррупцией" от 2 июля 1998 года, </w:t>
      </w:r>
      <w:r>
        <w:rPr>
          <w:rFonts w:ascii="Times New Roman"/>
          <w:b w:val="false"/>
          <w:i w:val="false"/>
          <w:color w:val="000000"/>
          <w:sz w:val="28"/>
        </w:rPr>
        <w:t>подпунктом 10</w:t>
      </w:r>
      <w:r>
        <w:rPr>
          <w:rFonts w:ascii="Times New Roman"/>
          <w:b w:val="false"/>
          <w:i w:val="false"/>
          <w:color w:val="000000"/>
          <w:sz w:val="28"/>
        </w:rPr>
        <w:t xml:space="preserve"> пункта 1 статьи 9 Закона Республики Казахстан "О государственной службе" от 23 июля 1999 года.</w:t>
      </w:r>
      <w:r>
        <w:br/>
      </w:r>
      <w:r>
        <w:rPr>
          <w:rFonts w:ascii="Times New Roman"/>
          <w:b w:val="false"/>
          <w:i w:val="false"/>
          <w:color w:val="000000"/>
          <w:sz w:val="28"/>
        </w:rPr>
        <w:t>
</w:t>
      </w:r>
      <w:r>
        <w:rPr>
          <w:rFonts w:ascii="Times New Roman"/>
          <w:b w:val="false"/>
          <w:i w:val="false"/>
          <w:color w:val="000000"/>
          <w:sz w:val="28"/>
        </w:rPr>
        <w:t>
      15.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xml:space="preserve">
      1) руководитель уполномоченного органа (СФЕ 1); </w:t>
      </w:r>
      <w:r>
        <w:br/>
      </w:r>
      <w:r>
        <w:rPr>
          <w:rFonts w:ascii="Times New Roman"/>
          <w:b w:val="false"/>
          <w:i w:val="false"/>
          <w:color w:val="000000"/>
          <w:sz w:val="28"/>
        </w:rPr>
        <w:t xml:space="preserve">
      2) заведующий сектором уполномоченного органа (СФЕ 2); </w:t>
      </w:r>
      <w:r>
        <w:br/>
      </w:r>
      <w:r>
        <w:rPr>
          <w:rFonts w:ascii="Times New Roman"/>
          <w:b w:val="false"/>
          <w:i w:val="false"/>
          <w:color w:val="000000"/>
          <w:sz w:val="28"/>
        </w:rPr>
        <w:t>
      3) специалист сектора уполномоченного органа (СФЕ 3).</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22"/>
    <w:bookmarkStart w:name="z427" w:id="223"/>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223"/>
    <w:bookmarkStart w:name="z433" w:id="224"/>
    <w:p>
      <w:pPr>
        <w:spacing w:after="0"/>
        <w:ind w:left="0"/>
        <w:jc w:val="both"/>
      </w:pPr>
      <w:r>
        <w:rPr>
          <w:rFonts w:ascii="Times New Roman"/>
          <w:b w:val="false"/>
          <w:i w:val="false"/>
          <w:color w:val="000000"/>
          <w:sz w:val="28"/>
        </w:rPr>
        <w:t>
      18. Должностные лица в ходе оказания государственных услуг несут ответственность за принимаемые ими решения и действия (бездействия) в порядке, предусмотренном действующим законодательством Республики Казахстан.</w:t>
      </w:r>
    </w:p>
    <w:bookmarkEnd w:id="224"/>
    <w:bookmarkStart w:name="z428" w:id="22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xml:space="preserve">
"Назначение и выплата социальной помощи </w:t>
      </w:r>
      <w:r>
        <w:br/>
      </w:r>
      <w:r>
        <w:rPr>
          <w:rFonts w:ascii="Times New Roman"/>
          <w:b w:val="false"/>
          <w:i w:val="false"/>
          <w:color w:val="000000"/>
          <w:sz w:val="28"/>
        </w:rPr>
        <w:t>
отдельным категориям нуждающихся граждан</w:t>
      </w:r>
      <w:r>
        <w:br/>
      </w:r>
      <w:r>
        <w:rPr>
          <w:rFonts w:ascii="Times New Roman"/>
          <w:b w:val="false"/>
          <w:i w:val="false"/>
          <w:color w:val="000000"/>
          <w:sz w:val="28"/>
        </w:rPr>
        <w:t>
по решениям местных представительных органов"</w:t>
      </w:r>
    </w:p>
    <w:bookmarkEnd w:id="225"/>
    <w:p>
      <w:pPr>
        <w:spacing w:after="0"/>
        <w:ind w:left="0"/>
        <w:jc w:val="left"/>
      </w:pPr>
      <w:r>
        <w:rPr>
          <w:rFonts w:ascii="Times New Roman"/>
          <w:b/>
          <w:i w:val="false"/>
          <w:color w:val="000000"/>
        </w:rPr>
        <w:t xml:space="preserve"> Таблица 1. Описание действий структурно-функциональных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2753"/>
        <w:gridCol w:w="2713"/>
        <w:gridCol w:w="2870"/>
        <w:gridCol w:w="5215"/>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1515"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Обращение по поводу назначения и выплаты социальной помощи отдельным категориям нуждающихся граждан по решениям местных представительных органов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заявление со всеми необходимыми документами, регистрирует в журнале учета заявлений для назначения и выплаты социальной помощи отдельным категориям нуждающихся граждан по решениям местных представительных органов, выдает потребителю регистрационный талон</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в журнале, выдача потребителю регистрационного талона</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оформления документов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Формирует пакет документов потребителя государственной услуги услуги и передает на проверку заведующему сектором уполномоченного органа</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 для получения государственной услуги</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календарных дней с момента регистрации заявления</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проверки документов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Проверяет полноту и правильность оформления представленных документов, передает макет личного дела руководителю уполномоченного органа</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 личного дела потребителя</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календарных дней</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решения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решение о предоставлении государственной услуги (либо мотивированный ответ об отказе в отказе в предоставлении услуги) и направляет дело к специалисту сектора для дальнейшей работы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Личное дело потребителя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календарных дней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уведомления либо мотивированного ответа об отказе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потребителю о назначении (либо мотивированный ответ об отказе) социальной помощи отдельным категориям нуждающихся граждан по решениям местных представительных органов</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либо мотивированный ответ об отказе</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календарный день</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4181"/>
        <w:gridCol w:w="4700"/>
      </w:tblGrid>
      <w:tr>
        <w:trPr>
          <w:trHeight w:val="1035"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w:t>
            </w:r>
          </w:p>
          <w:p>
            <w:pPr>
              <w:spacing w:after="20"/>
              <w:ind w:left="20"/>
              <w:jc w:val="both"/>
            </w:pPr>
            <w:r>
              <w:rPr>
                <w:rFonts w:ascii="Times New Roman"/>
                <w:b w:val="false"/>
                <w:i w:val="false"/>
                <w:color w:val="000000"/>
                <w:sz w:val="20"/>
              </w:rPr>
              <w:t>Руководитель уполномоченного органа</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w:t>
            </w:r>
          </w:p>
          <w:p>
            <w:pPr>
              <w:spacing w:after="20"/>
              <w:ind w:left="20"/>
              <w:jc w:val="both"/>
            </w:pPr>
            <w:r>
              <w:rPr>
                <w:rFonts w:ascii="Times New Roman"/>
                <w:b w:val="false"/>
                <w:i w:val="false"/>
                <w:color w:val="000000"/>
                <w:sz w:val="20"/>
              </w:rPr>
              <w:t>Заведующий сектором уполномоченного органа</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Специалист сектора уполномоченного органа</w:t>
            </w:r>
          </w:p>
        </w:tc>
      </w:tr>
      <w:tr>
        <w:trPr>
          <w:trHeight w:val="138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Принятие решения о предоставлении государственной услуги (либо мотивированный ответ об отказе)</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Проверка полноты и правильности оформления документов, передача макета личного дела руководителю уполномоченного органа</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Прием документов, регистрация, выдача регистрационного талона</w:t>
            </w:r>
          </w:p>
        </w:tc>
      </w:tr>
      <w:tr>
        <w:trPr>
          <w:trHeight w:val="15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Формирование пакета документов, передача на проверку заведующему сектором уполномоченного органа</w:t>
            </w:r>
          </w:p>
        </w:tc>
      </w:tr>
      <w:tr>
        <w:trPr>
          <w:trHeight w:val="15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Уведомление потребителю о назначении (либо мотивированный ответ об отказе) социальной помощи отдельным категориям нуждающихся граждан по решениям местных представительных органов</w:t>
            </w:r>
          </w:p>
        </w:tc>
      </w:tr>
    </w:tbl>
    <w:bookmarkStart w:name="z429" w:id="22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xml:space="preserve">
"Назначение и выплата социальной помощи </w:t>
      </w:r>
      <w:r>
        <w:br/>
      </w:r>
      <w:r>
        <w:rPr>
          <w:rFonts w:ascii="Times New Roman"/>
          <w:b w:val="false"/>
          <w:i w:val="false"/>
          <w:color w:val="000000"/>
          <w:sz w:val="28"/>
        </w:rPr>
        <w:t>
отдельным категориям нуждающихся граждан</w:t>
      </w:r>
      <w:r>
        <w:br/>
      </w:r>
      <w:r>
        <w:rPr>
          <w:rFonts w:ascii="Times New Roman"/>
          <w:b w:val="false"/>
          <w:i w:val="false"/>
          <w:color w:val="000000"/>
          <w:sz w:val="28"/>
        </w:rPr>
        <w:t>
по решениям местных представительных органов"</w:t>
      </w:r>
    </w:p>
    <w:bookmarkEnd w:id="226"/>
    <w:bookmarkStart w:name="z430" w:id="227"/>
    <w:p>
      <w:pPr>
        <w:spacing w:after="0"/>
        <w:ind w:left="0"/>
        <w:jc w:val="left"/>
      </w:pPr>
      <w:r>
        <w:rPr>
          <w:rFonts w:ascii="Times New Roman"/>
          <w:b/>
          <w:i w:val="false"/>
          <w:color w:val="000000"/>
        </w:rPr>
        <w:t xml:space="preserve"> 
Схема функционального взаимодействия.</w:t>
      </w:r>
      <w:r>
        <w:br/>
      </w:r>
      <w:r>
        <w:rPr>
          <w:rFonts w:ascii="Times New Roman"/>
          <w:b/>
          <w:i w:val="false"/>
          <w:color w:val="000000"/>
        </w:rPr>
        <w:t>
Процесс оказания государственной услуги</w:t>
      </w:r>
    </w:p>
    <w:bookmarkEnd w:id="227"/>
    <w:p>
      <w:pPr>
        <w:spacing w:after="0"/>
        <w:ind w:left="0"/>
        <w:jc w:val="both"/>
      </w:pPr>
      <w:r>
        <w:drawing>
          <wp:inline distT="0" distB="0" distL="0" distR="0">
            <wp:extent cx="83820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382000" cy="5892800"/>
                    </a:xfrm>
                    <a:prstGeom prst="rect">
                      <a:avLst/>
                    </a:prstGeom>
                  </pic:spPr>
                </pic:pic>
              </a:graphicData>
            </a:graphic>
          </wp:inline>
        </w:drawing>
      </w:r>
    </w:p>
    <w:bookmarkStart w:name="z431" w:id="22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оказания государственной услуги</w:t>
      </w:r>
      <w:r>
        <w:br/>
      </w:r>
      <w:r>
        <w:rPr>
          <w:rFonts w:ascii="Times New Roman"/>
          <w:b w:val="false"/>
          <w:i w:val="false"/>
          <w:color w:val="000000"/>
          <w:sz w:val="28"/>
        </w:rPr>
        <w:t>
"Назначение и выплата социальной помощи</w:t>
      </w:r>
      <w:r>
        <w:br/>
      </w:r>
      <w:r>
        <w:rPr>
          <w:rFonts w:ascii="Times New Roman"/>
          <w:b w:val="false"/>
          <w:i w:val="false"/>
          <w:color w:val="000000"/>
          <w:sz w:val="28"/>
        </w:rPr>
        <w:t>
отдельным категориям нуждающихся граждан</w:t>
      </w:r>
      <w:r>
        <w:br/>
      </w:r>
      <w:r>
        <w:rPr>
          <w:rFonts w:ascii="Times New Roman"/>
          <w:b w:val="false"/>
          <w:i w:val="false"/>
          <w:color w:val="000000"/>
          <w:sz w:val="28"/>
        </w:rPr>
        <w:t>
по решениям местных представительных органов"</w:t>
      </w:r>
    </w:p>
    <w:bookmarkEnd w:id="228"/>
    <w:p>
      <w:pPr>
        <w:spacing w:after="0"/>
        <w:ind w:left="0"/>
        <w:jc w:val="both"/>
      </w:pPr>
      <w:r>
        <w:rPr>
          <w:rFonts w:ascii="Times New Roman"/>
          <w:b w:val="false"/>
          <w:i w:val="false"/>
          <w:color w:val="000000"/>
          <w:sz w:val="28"/>
        </w:rPr>
        <w:t>Начальнику ГУ" Отдел занятости и социальных</w:t>
      </w:r>
      <w:r>
        <w:br/>
      </w:r>
      <w:r>
        <w:rPr>
          <w:rFonts w:ascii="Times New Roman"/>
          <w:b w:val="false"/>
          <w:i w:val="false"/>
          <w:color w:val="000000"/>
          <w:sz w:val="28"/>
        </w:rPr>
        <w:t>
программ города Балхаш" 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от 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проживающего (щей) по адресу 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телефон ___________________________________</w:t>
      </w:r>
      <w:r>
        <w:br/>
      </w:r>
      <w:r>
        <w:rPr>
          <w:rFonts w:ascii="Times New Roman"/>
          <w:b w:val="false"/>
          <w:i w:val="false"/>
          <w:color w:val="000000"/>
          <w:sz w:val="28"/>
        </w:rPr>
        <w:t>
уд.личности N _____________________________</w:t>
      </w:r>
      <w:r>
        <w:br/>
      </w:r>
      <w:r>
        <w:rPr>
          <w:rFonts w:ascii="Times New Roman"/>
          <w:b w:val="false"/>
          <w:i w:val="false"/>
          <w:color w:val="000000"/>
          <w:sz w:val="28"/>
        </w:rPr>
        <w:t>
СИК (ИИН) _________________________________</w:t>
      </w:r>
      <w:r>
        <w:br/>
      </w:r>
      <w:r>
        <w:rPr>
          <w:rFonts w:ascii="Times New Roman"/>
          <w:b w:val="false"/>
          <w:i w:val="false"/>
          <w:color w:val="000000"/>
          <w:sz w:val="28"/>
        </w:rPr>
        <w:t>
Социальный статус _________________________</w:t>
      </w:r>
      <w:r>
        <w:br/>
      </w:r>
      <w:r>
        <w:rPr>
          <w:rFonts w:ascii="Times New Roman"/>
          <w:b w:val="false"/>
          <w:i w:val="false"/>
          <w:color w:val="000000"/>
          <w:sz w:val="28"/>
        </w:rPr>
        <w:t>
___________________________________________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назначить социальную помощь на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____________________________________________ 20 _______ года</w:t>
      </w:r>
    </w:p>
    <w:p>
      <w:pPr>
        <w:spacing w:after="0"/>
        <w:ind w:left="0"/>
        <w:jc w:val="both"/>
      </w:pPr>
      <w:r>
        <w:rPr>
          <w:rFonts w:ascii="Times New Roman"/>
          <w:b w:val="false"/>
          <w:i w:val="false"/>
          <w:color w:val="000000"/>
          <w:sz w:val="28"/>
        </w:rPr>
        <w:t>"______"_______________ 20 г.   _____________________________________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______"________________ 20 г.   _____________________________________</w:t>
      </w:r>
      <w:r>
        <w:br/>
      </w:r>
      <w:r>
        <w:rPr>
          <w:rFonts w:ascii="Times New Roman"/>
          <w:b w:val="false"/>
          <w:i w:val="false"/>
          <w:color w:val="000000"/>
          <w:sz w:val="28"/>
        </w:rPr>
        <w:t>
                         (Ф.И.О, подпись лица, принявшего документы)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Документы гр. _________________________ на социальную помощь, приняты</w:t>
      </w:r>
      <w:r>
        <w:br/>
      </w:r>
      <w:r>
        <w:rPr>
          <w:rFonts w:ascii="Times New Roman"/>
          <w:b w:val="false"/>
          <w:i w:val="false"/>
          <w:color w:val="000000"/>
          <w:sz w:val="28"/>
        </w:rPr>
        <w:t>
"___"_________________ 20 ____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подпись лица, принявшего документы)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